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E6D" w:rsidRDefault="00EE4E6D" w:rsidP="0044205E"/>
    <w:p w:rsidR="006379D4" w:rsidRDefault="006379D4" w:rsidP="0044205E"/>
    <w:p w:rsidR="00953DFE" w:rsidRDefault="00953DFE" w:rsidP="00953DFE">
      <w:pPr>
        <w:spacing w:line="240" w:lineRule="auto"/>
        <w:jc w:val="center"/>
        <w:rPr>
          <w:b/>
        </w:rPr>
      </w:pPr>
    </w:p>
    <w:p w:rsidR="00953DFE" w:rsidRDefault="00953DFE" w:rsidP="00953DFE">
      <w:pPr>
        <w:spacing w:line="240" w:lineRule="auto"/>
        <w:jc w:val="center"/>
        <w:rPr>
          <w:b/>
        </w:rPr>
      </w:pPr>
      <w:r w:rsidRPr="0001725E">
        <w:rPr>
          <w:b/>
        </w:rPr>
        <w:t>Missouri Youth Leadership Forum Staff Positions</w:t>
      </w:r>
    </w:p>
    <w:p w:rsidR="00953DFE" w:rsidRPr="0006278C" w:rsidRDefault="00953DFE" w:rsidP="00953DFE">
      <w:pPr>
        <w:spacing w:after="0" w:line="240" w:lineRule="auto"/>
        <w:jc w:val="both"/>
        <w:rPr>
          <w:rFonts w:ascii="Calibri" w:hAnsi="Calibri"/>
        </w:rPr>
      </w:pPr>
      <w:r w:rsidRPr="0006278C">
        <w:rPr>
          <w:rFonts w:ascii="Calibri" w:hAnsi="Calibri"/>
        </w:rPr>
        <w:t xml:space="preserve">All staff must enjoy and relate well with youth.  At the forum, the staff will exemplify positive leadership skills and experiences. Preference will be given to individuals with disabilities for all positions.   The Forum Staff are volunteers.  Lodging and meals will be provided.   </w:t>
      </w:r>
    </w:p>
    <w:p w:rsidR="00953DFE" w:rsidRDefault="00953DFE" w:rsidP="00953DFE">
      <w:pPr>
        <w:spacing w:after="0" w:line="240" w:lineRule="auto"/>
        <w:jc w:val="both"/>
        <w:rPr>
          <w:rFonts w:ascii="Calibri" w:hAnsi="Calibri"/>
          <w:b/>
        </w:rPr>
      </w:pPr>
    </w:p>
    <w:p w:rsidR="00953DFE" w:rsidRPr="0006278C" w:rsidRDefault="00953DFE" w:rsidP="00953DFE">
      <w:pPr>
        <w:spacing w:after="0" w:line="240" w:lineRule="auto"/>
        <w:jc w:val="both"/>
        <w:rPr>
          <w:rFonts w:ascii="Calibri" w:hAnsi="Calibri"/>
        </w:rPr>
      </w:pPr>
      <w:r w:rsidRPr="0006278C">
        <w:rPr>
          <w:rFonts w:ascii="Calibri" w:hAnsi="Calibri"/>
          <w:b/>
        </w:rPr>
        <w:t>FACILITATORS</w:t>
      </w:r>
      <w:r w:rsidRPr="0006278C">
        <w:rPr>
          <w:rFonts w:ascii="Calibri" w:hAnsi="Calibri"/>
        </w:rPr>
        <w:t xml:space="preserve">:  Will be responsible for the overall safety, supervision, and facilitation of a small group along with a co-facilitator.  A minimum of 1 team member will be assigned to each small group.  The facilitator will advise/oversee the team member and any other additional staff working in the group.  Specific duties include providing initial YLF delegate orientation, creating and maintaining an open and friendly environment for delegates, facilitating small group discussions, assisting delegates in completing assignments and personal leadership plans, and overseeing other related activities.  Must be mature, outgoing, dynamic, and have excellent interpersonal and problem-solving abilities. Experience with group facilitating preferred.      </w:t>
      </w:r>
    </w:p>
    <w:p w:rsidR="00953DFE" w:rsidRDefault="00953DFE" w:rsidP="00953DFE">
      <w:pPr>
        <w:tabs>
          <w:tab w:val="left" w:pos="5242"/>
        </w:tabs>
        <w:spacing w:after="0" w:line="240" w:lineRule="auto"/>
        <w:jc w:val="both"/>
        <w:rPr>
          <w:rFonts w:ascii="Calibri" w:hAnsi="Calibri"/>
          <w:b/>
        </w:rPr>
      </w:pPr>
    </w:p>
    <w:p w:rsidR="00953DFE" w:rsidRPr="0006278C" w:rsidRDefault="00953DFE" w:rsidP="00953DFE">
      <w:pPr>
        <w:tabs>
          <w:tab w:val="left" w:pos="5242"/>
        </w:tabs>
        <w:spacing w:after="0" w:line="240" w:lineRule="auto"/>
        <w:jc w:val="both"/>
        <w:rPr>
          <w:rFonts w:ascii="Calibri" w:hAnsi="Calibri"/>
        </w:rPr>
      </w:pPr>
      <w:r w:rsidRPr="0006278C">
        <w:rPr>
          <w:rFonts w:ascii="Calibri" w:hAnsi="Calibri"/>
          <w:b/>
        </w:rPr>
        <w:t>TEAM MEMBERS (ALUMNI PREFERRED)</w:t>
      </w:r>
      <w:r w:rsidRPr="0006278C">
        <w:rPr>
          <w:rFonts w:ascii="Calibri" w:hAnsi="Calibri"/>
        </w:rPr>
        <w:t xml:space="preserve">:  Will serve as a peer support to delegates by creating a positive, motivating, and welcome experience.  </w:t>
      </w:r>
      <w:proofErr w:type="gramStart"/>
      <w:r w:rsidRPr="0006278C">
        <w:rPr>
          <w:rFonts w:ascii="Calibri" w:hAnsi="Calibri"/>
        </w:rPr>
        <w:t>Able to listen and follow directions from others, including people of authority.</w:t>
      </w:r>
      <w:proofErr w:type="gramEnd"/>
      <w:r w:rsidRPr="0006278C">
        <w:rPr>
          <w:rFonts w:ascii="Calibri" w:hAnsi="Calibri"/>
        </w:rPr>
        <w:t xml:space="preserve">  Specific duties may include assisting with orientation, providing one-on-one assistance to delegates with completing tasks, assuring implementation of Forum Ground Rules and Guidelines, overseeing delegates by conducting evening room checks, and generally serving as role models for delegates.  Other responsibilities may include helping with room setups, motivating and encouraging delegate participation, carrying meal trays, assisting with reading/writing, coordinating morning wakeup calls, and providing any additional assistance when needed.  </w:t>
      </w:r>
      <w:proofErr w:type="gramStart"/>
      <w:r w:rsidRPr="0006278C">
        <w:rPr>
          <w:rFonts w:ascii="Calibri" w:hAnsi="Calibri"/>
        </w:rPr>
        <w:t>Must be energetic, enthusiastic, and flexible, as this staff position is key to setting the tone and spirit of the Forum.</w:t>
      </w:r>
      <w:proofErr w:type="gramEnd"/>
      <w:r w:rsidRPr="0006278C">
        <w:rPr>
          <w:rFonts w:ascii="Calibri" w:hAnsi="Calibri"/>
        </w:rPr>
        <w:t xml:space="preserve">  As a staff member and no longer a delegate, Team Members must be able to put the delegates first to allow the same opportunities they were given as a delegate.  </w:t>
      </w:r>
    </w:p>
    <w:p w:rsidR="00953DFE" w:rsidRDefault="00953DFE" w:rsidP="00953DFE">
      <w:pPr>
        <w:tabs>
          <w:tab w:val="left" w:pos="5242"/>
        </w:tabs>
        <w:spacing w:after="0" w:line="240" w:lineRule="auto"/>
        <w:jc w:val="both"/>
        <w:rPr>
          <w:rFonts w:ascii="Calibri" w:hAnsi="Calibri"/>
          <w:b/>
        </w:rPr>
      </w:pPr>
    </w:p>
    <w:p w:rsidR="00953DFE" w:rsidRPr="0006278C" w:rsidRDefault="00953DFE" w:rsidP="00953DFE">
      <w:pPr>
        <w:tabs>
          <w:tab w:val="left" w:pos="5242"/>
        </w:tabs>
        <w:spacing w:after="0" w:line="240" w:lineRule="auto"/>
        <w:jc w:val="both"/>
        <w:rPr>
          <w:rFonts w:ascii="Calibri" w:hAnsi="Calibri"/>
        </w:rPr>
      </w:pPr>
      <w:r w:rsidRPr="0006278C">
        <w:rPr>
          <w:rFonts w:ascii="Calibri" w:hAnsi="Calibri"/>
          <w:b/>
        </w:rPr>
        <w:t>DORM PARENTS</w:t>
      </w:r>
      <w:r w:rsidRPr="0006278C">
        <w:rPr>
          <w:rFonts w:ascii="Calibri" w:hAnsi="Calibri"/>
        </w:rPr>
        <w:t xml:space="preserve">:  Requires a mature, energetic, and responsible adult with high stamina. The major responsibilities include the ability to be alert from 11:00 PM to 7:00 AM, implementing the residence hall rules of the MIZZOU Residential Life Office and the Forum. Other duties are conducting frequent checks at night to assure that youth are in their assigned rooms and not wandering around.  The dorm parent is only responsible for the well being of the youth during the night. A breakfast meal ticket will be provided.  </w:t>
      </w:r>
      <w:proofErr w:type="gramStart"/>
      <w:r w:rsidRPr="0006278C">
        <w:rPr>
          <w:rFonts w:ascii="Calibri" w:hAnsi="Calibri"/>
        </w:rPr>
        <w:t>If working more than one night will be given a sleeping room and meals.</w:t>
      </w:r>
      <w:proofErr w:type="gramEnd"/>
      <w:r w:rsidRPr="0006278C">
        <w:rPr>
          <w:rFonts w:ascii="Calibri" w:hAnsi="Calibri"/>
        </w:rPr>
        <w:t xml:space="preserve"> </w:t>
      </w:r>
    </w:p>
    <w:p w:rsidR="00953DFE" w:rsidRDefault="00953DFE" w:rsidP="00953DFE">
      <w:pPr>
        <w:tabs>
          <w:tab w:val="left" w:pos="5242"/>
        </w:tabs>
        <w:spacing w:after="0" w:line="240" w:lineRule="auto"/>
        <w:jc w:val="both"/>
        <w:rPr>
          <w:rFonts w:ascii="Calibri" w:hAnsi="Calibri"/>
          <w:b/>
        </w:rPr>
      </w:pPr>
    </w:p>
    <w:p w:rsidR="00953DFE" w:rsidRPr="0006278C" w:rsidRDefault="00953DFE" w:rsidP="00953DFE">
      <w:pPr>
        <w:tabs>
          <w:tab w:val="left" w:pos="5242"/>
        </w:tabs>
        <w:spacing w:after="0" w:line="240" w:lineRule="auto"/>
        <w:jc w:val="both"/>
        <w:rPr>
          <w:rFonts w:ascii="Calibri" w:hAnsi="Calibri"/>
        </w:rPr>
      </w:pPr>
      <w:r w:rsidRPr="0006278C">
        <w:rPr>
          <w:rFonts w:ascii="Calibri" w:hAnsi="Calibri"/>
          <w:b/>
        </w:rPr>
        <w:t>COMMUNITY SERVICE VOLUNTEERS</w:t>
      </w:r>
      <w:r w:rsidRPr="0006278C">
        <w:rPr>
          <w:rFonts w:ascii="Calibri" w:hAnsi="Calibri"/>
        </w:rPr>
        <w:t xml:space="preserve">:  Assist youth delegates with writing, reading, meals, navigating the campus, participating in activities.  Recreation night, talent show, scavenger hunt, mentor day, and the capitol trip are times when more volunteers may be needed.  Volunteers generally do not stay on campus and hours vary depending on need and availability.  </w:t>
      </w:r>
    </w:p>
    <w:p w:rsidR="00953DFE" w:rsidRDefault="00953DFE" w:rsidP="00953DFE">
      <w:pPr>
        <w:tabs>
          <w:tab w:val="left" w:pos="5242"/>
        </w:tabs>
        <w:spacing w:after="0" w:line="240" w:lineRule="auto"/>
        <w:jc w:val="both"/>
        <w:rPr>
          <w:rFonts w:ascii="Calibri" w:hAnsi="Calibri"/>
          <w:b/>
        </w:rPr>
      </w:pPr>
    </w:p>
    <w:p w:rsidR="00953DFE" w:rsidRPr="0006278C" w:rsidRDefault="00953DFE" w:rsidP="00953DFE">
      <w:pPr>
        <w:tabs>
          <w:tab w:val="left" w:pos="5242"/>
        </w:tabs>
        <w:spacing w:after="0" w:line="240" w:lineRule="auto"/>
        <w:jc w:val="both"/>
        <w:rPr>
          <w:rFonts w:ascii="Calibri" w:hAnsi="Calibri"/>
        </w:rPr>
      </w:pPr>
      <w:r w:rsidRPr="0006278C">
        <w:rPr>
          <w:rFonts w:ascii="Calibri" w:hAnsi="Calibri"/>
          <w:b/>
        </w:rPr>
        <w:t>MENTORS</w:t>
      </w:r>
      <w:r w:rsidRPr="0006278C">
        <w:rPr>
          <w:rFonts w:ascii="Calibri" w:hAnsi="Calibri"/>
        </w:rPr>
        <w:t xml:space="preserve">: Will speak on career development strategies including education, internships, and accommodations. Will be available to share personal successes and answer questions with the youth delegates. Individuals with a disability will only be considered.  A meal will be provided.  </w:t>
      </w:r>
    </w:p>
    <w:p w:rsidR="00953DFE" w:rsidRDefault="00953DFE" w:rsidP="00953DFE">
      <w:pPr>
        <w:tabs>
          <w:tab w:val="left" w:pos="5242"/>
        </w:tabs>
        <w:spacing w:after="0" w:line="240" w:lineRule="auto"/>
        <w:jc w:val="both"/>
        <w:rPr>
          <w:rFonts w:ascii="Calibri" w:hAnsi="Calibri"/>
          <w:b/>
        </w:rPr>
      </w:pPr>
      <w:bookmarkStart w:id="0" w:name="_GoBack"/>
      <w:bookmarkEnd w:id="0"/>
    </w:p>
    <w:p w:rsidR="00953DFE" w:rsidRDefault="00953DFE" w:rsidP="00953DFE">
      <w:pPr>
        <w:tabs>
          <w:tab w:val="left" w:pos="5242"/>
        </w:tabs>
        <w:spacing w:after="0" w:line="240" w:lineRule="auto"/>
        <w:jc w:val="both"/>
        <w:rPr>
          <w:rFonts w:ascii="Calibri" w:hAnsi="Calibri"/>
          <w:b/>
        </w:rPr>
      </w:pPr>
    </w:p>
    <w:p w:rsidR="00953DFE" w:rsidRDefault="00953DFE" w:rsidP="00953DFE">
      <w:pPr>
        <w:tabs>
          <w:tab w:val="left" w:pos="5242"/>
        </w:tabs>
        <w:spacing w:after="0" w:line="240" w:lineRule="auto"/>
        <w:jc w:val="both"/>
        <w:rPr>
          <w:rFonts w:ascii="Calibri" w:hAnsi="Calibri"/>
          <w:b/>
        </w:rPr>
      </w:pPr>
    </w:p>
    <w:p w:rsidR="00953DFE" w:rsidRDefault="00953DFE" w:rsidP="00953DFE">
      <w:pPr>
        <w:tabs>
          <w:tab w:val="left" w:pos="5242"/>
        </w:tabs>
        <w:spacing w:after="0" w:line="240" w:lineRule="auto"/>
        <w:jc w:val="both"/>
        <w:rPr>
          <w:rFonts w:ascii="Calibri" w:hAnsi="Calibri"/>
          <w:b/>
        </w:rPr>
      </w:pPr>
    </w:p>
    <w:p w:rsidR="00953DFE" w:rsidRPr="0006278C" w:rsidRDefault="00953DFE" w:rsidP="00953DFE">
      <w:pPr>
        <w:tabs>
          <w:tab w:val="left" w:pos="5242"/>
        </w:tabs>
        <w:spacing w:after="0" w:line="240" w:lineRule="auto"/>
        <w:jc w:val="both"/>
        <w:rPr>
          <w:rFonts w:ascii="Calibri" w:hAnsi="Calibri"/>
        </w:rPr>
      </w:pPr>
      <w:r w:rsidRPr="0006278C">
        <w:rPr>
          <w:rFonts w:ascii="Calibri" w:hAnsi="Calibri"/>
          <w:b/>
        </w:rPr>
        <w:t>LOGISTICS ASSISTANT</w:t>
      </w:r>
      <w:r w:rsidRPr="0006278C">
        <w:rPr>
          <w:rFonts w:ascii="Calibri" w:hAnsi="Calibri"/>
        </w:rPr>
        <w:t>:  Supports Program Coordinator by assuring large group activities are prepared, facilities are set up, and all materials needed are available.  Individual will not be assigned to a specific small group.  General program assistance to facilitators and other lead staff will be provided if needed.  Be able to lift and move quickly to complete tasks such as arranging furniture and moving materials.   May stay on campus and will attend mandatory staff orientation.</w:t>
      </w:r>
    </w:p>
    <w:p w:rsidR="00953DFE" w:rsidRDefault="00953DFE" w:rsidP="00953DFE">
      <w:pPr>
        <w:tabs>
          <w:tab w:val="left" w:pos="5242"/>
        </w:tabs>
        <w:spacing w:after="0" w:line="240" w:lineRule="auto"/>
        <w:jc w:val="both"/>
        <w:rPr>
          <w:rFonts w:ascii="Calibri" w:hAnsi="Calibri"/>
          <w:b/>
        </w:rPr>
      </w:pPr>
    </w:p>
    <w:p w:rsidR="00953DFE" w:rsidRPr="0006278C" w:rsidRDefault="00953DFE" w:rsidP="00953DFE">
      <w:pPr>
        <w:tabs>
          <w:tab w:val="left" w:pos="5242"/>
        </w:tabs>
        <w:spacing w:after="0" w:line="240" w:lineRule="auto"/>
        <w:jc w:val="both"/>
        <w:rPr>
          <w:rFonts w:ascii="Calibri" w:hAnsi="Calibri"/>
        </w:rPr>
      </w:pPr>
      <w:r w:rsidRPr="0006278C">
        <w:rPr>
          <w:rFonts w:ascii="Calibri" w:hAnsi="Calibri"/>
          <w:b/>
        </w:rPr>
        <w:t>AUDIO DESCRIBER</w:t>
      </w:r>
      <w:r w:rsidRPr="0006278C">
        <w:rPr>
          <w:rFonts w:ascii="Calibri" w:hAnsi="Calibri"/>
        </w:rPr>
        <w:t>: Will be responsible for describing in words what is happening visually for delegates and staff who are visually impaired to ensure everyone is able to fully participate in all parts of the Forum program.  Description typically includes films, videos, or dance/performance productions.  Experience with audio describing is strongly preferred, although training will also be provided.  Having proficient verbal skills is a requirement.</w:t>
      </w:r>
    </w:p>
    <w:p w:rsidR="00953DFE" w:rsidRDefault="00953DFE" w:rsidP="00953DFE">
      <w:pPr>
        <w:autoSpaceDE w:val="0"/>
        <w:autoSpaceDN w:val="0"/>
        <w:adjustRightInd w:val="0"/>
        <w:spacing w:after="0" w:line="240" w:lineRule="auto"/>
        <w:jc w:val="both"/>
        <w:rPr>
          <w:rFonts w:ascii="Calibri" w:hAnsi="Calibri" w:cs="Times-Bold"/>
          <w:b/>
          <w:bCs/>
        </w:rPr>
      </w:pPr>
    </w:p>
    <w:p w:rsidR="00953DFE" w:rsidRPr="0006278C" w:rsidRDefault="00953DFE" w:rsidP="00953DFE">
      <w:pPr>
        <w:autoSpaceDE w:val="0"/>
        <w:autoSpaceDN w:val="0"/>
        <w:adjustRightInd w:val="0"/>
        <w:spacing w:after="0" w:line="240" w:lineRule="auto"/>
        <w:jc w:val="both"/>
        <w:rPr>
          <w:rFonts w:ascii="Calibri" w:hAnsi="Calibri" w:cs="Times-Bold"/>
          <w:b/>
          <w:bCs/>
        </w:rPr>
      </w:pPr>
      <w:r w:rsidRPr="0006278C">
        <w:rPr>
          <w:rFonts w:ascii="Calibri" w:hAnsi="Calibri" w:cs="Times-Bold"/>
          <w:b/>
          <w:bCs/>
        </w:rPr>
        <w:t xml:space="preserve">PCA Coordinator: </w:t>
      </w:r>
      <w:r w:rsidRPr="0006278C">
        <w:rPr>
          <w:rFonts w:ascii="Calibri" w:hAnsi="Calibri" w:cs="Times-Bold"/>
          <w:b/>
          <w:bCs/>
          <w:color w:val="FF0000"/>
        </w:rPr>
        <w:t xml:space="preserve"> </w:t>
      </w:r>
      <w:r w:rsidRPr="0006278C">
        <w:rPr>
          <w:rFonts w:ascii="Calibri" w:hAnsi="Calibri" w:cs="Times-Bold"/>
          <w:bCs/>
        </w:rPr>
        <w:t xml:space="preserve">Will assist in recruiting personal care attendants (PCA), collect and organize confidential delegate information, create a med/care schedule, collect and submit time sheets.  Provide orientation for PCAs on topics of lifting, care etiquette, confidentiality, universal precautions, etc. </w:t>
      </w:r>
      <w:proofErr w:type="gramStart"/>
      <w:r w:rsidRPr="0006278C">
        <w:rPr>
          <w:rFonts w:ascii="Calibri" w:hAnsi="Calibri" w:cs="Times-Bold"/>
          <w:bCs/>
        </w:rPr>
        <w:t>Team efforts collaborating and coordinating PCAs, Liaison, and Nurse.</w:t>
      </w:r>
      <w:proofErr w:type="gramEnd"/>
      <w:r w:rsidRPr="0006278C">
        <w:rPr>
          <w:rFonts w:ascii="Calibri" w:hAnsi="Calibri" w:cs="Times-Bold"/>
          <w:bCs/>
        </w:rPr>
        <w:t xml:space="preserve"> Must be </w:t>
      </w:r>
      <w:proofErr w:type="gramStart"/>
      <w:r w:rsidRPr="0006278C">
        <w:rPr>
          <w:rFonts w:ascii="Calibri" w:hAnsi="Calibri" w:cs="Times-Bold"/>
          <w:bCs/>
        </w:rPr>
        <w:t>positive,</w:t>
      </w:r>
      <w:proofErr w:type="gramEnd"/>
      <w:r w:rsidRPr="0006278C">
        <w:rPr>
          <w:rFonts w:ascii="Calibri" w:hAnsi="Calibri" w:cs="Times-Bold"/>
          <w:bCs/>
        </w:rPr>
        <w:t xml:space="preserve"> experienced in health care field, organized, and an excellent communicator.  Preference to </w:t>
      </w:r>
      <w:proofErr w:type="gramStart"/>
      <w:r w:rsidRPr="0006278C">
        <w:rPr>
          <w:rFonts w:ascii="Calibri" w:hAnsi="Calibri" w:cs="Times-Bold"/>
          <w:bCs/>
        </w:rPr>
        <w:t>nurse,</w:t>
      </w:r>
      <w:proofErr w:type="gramEnd"/>
      <w:r w:rsidRPr="0006278C">
        <w:rPr>
          <w:rFonts w:ascii="Calibri" w:hAnsi="Calibri" w:cs="Times-Bold"/>
          <w:bCs/>
        </w:rPr>
        <w:t xml:space="preserve"> certified med tech, nursing student. Required to stay on campus and participate in mandatory staff orientation. </w:t>
      </w:r>
    </w:p>
    <w:p w:rsidR="00953DFE" w:rsidRPr="0006278C" w:rsidRDefault="00953DFE" w:rsidP="00953DFE">
      <w:pPr>
        <w:autoSpaceDE w:val="0"/>
        <w:autoSpaceDN w:val="0"/>
        <w:adjustRightInd w:val="0"/>
        <w:spacing w:after="0" w:line="240" w:lineRule="auto"/>
        <w:jc w:val="both"/>
        <w:rPr>
          <w:rFonts w:ascii="Calibri" w:hAnsi="Calibri"/>
        </w:rPr>
      </w:pPr>
    </w:p>
    <w:p w:rsidR="00953DFE" w:rsidRPr="0006278C" w:rsidRDefault="00953DFE" w:rsidP="00953DFE">
      <w:pPr>
        <w:tabs>
          <w:tab w:val="left" w:pos="5242"/>
        </w:tabs>
        <w:spacing w:after="0" w:line="240" w:lineRule="auto"/>
        <w:jc w:val="both"/>
        <w:rPr>
          <w:rFonts w:ascii="Calibri" w:hAnsi="Calibri"/>
        </w:rPr>
      </w:pPr>
      <w:r w:rsidRPr="0006278C">
        <w:rPr>
          <w:rFonts w:ascii="Calibri" w:hAnsi="Calibri"/>
          <w:b/>
        </w:rPr>
        <w:t>PCA LIAISON</w:t>
      </w:r>
      <w:r w:rsidRPr="0006278C">
        <w:rPr>
          <w:rFonts w:ascii="Calibri" w:hAnsi="Calibri"/>
        </w:rPr>
        <w:t xml:space="preserve">:  Facilitates communication between the onsite Personal Care Attendants (PCAs) and delegates requiring Personal Care Attendants.  Since many delegates are learning how to direct their own care for the first time, the PCA liaison will serve as an instructor/coach for the delegates, helping them to learn how to provide direction to their PCAs.  It is preferred that the PCA Liaison currently utilizes a PCA and understands the process for effectively working with PCAs.  This position is a volunteer position </w:t>
      </w:r>
      <w:proofErr w:type="gramStart"/>
      <w:r w:rsidRPr="0006278C">
        <w:rPr>
          <w:rFonts w:ascii="Calibri" w:hAnsi="Calibri"/>
        </w:rPr>
        <w:t>who</w:t>
      </w:r>
      <w:proofErr w:type="gramEnd"/>
      <w:r w:rsidRPr="0006278C">
        <w:rPr>
          <w:rFonts w:ascii="Calibri" w:hAnsi="Calibri"/>
        </w:rPr>
        <w:t xml:space="preserve"> will not stay on campus.  </w:t>
      </w:r>
      <w:proofErr w:type="gramStart"/>
      <w:r w:rsidRPr="0006278C">
        <w:rPr>
          <w:rFonts w:ascii="Calibri" w:hAnsi="Calibri"/>
        </w:rPr>
        <w:t>May hold other staff positions.</w:t>
      </w:r>
      <w:proofErr w:type="gramEnd"/>
      <w:r w:rsidRPr="0006278C">
        <w:rPr>
          <w:rFonts w:ascii="Calibri" w:hAnsi="Calibri"/>
        </w:rPr>
        <w:t xml:space="preserve">  </w:t>
      </w:r>
    </w:p>
    <w:p w:rsidR="00953DFE" w:rsidRDefault="00953DFE" w:rsidP="00953DFE">
      <w:pPr>
        <w:tabs>
          <w:tab w:val="left" w:pos="5242"/>
        </w:tabs>
        <w:spacing w:after="0" w:line="240" w:lineRule="auto"/>
        <w:jc w:val="both"/>
        <w:rPr>
          <w:rFonts w:ascii="Calibri" w:hAnsi="Calibri"/>
          <w:b/>
        </w:rPr>
      </w:pPr>
    </w:p>
    <w:p w:rsidR="00953DFE" w:rsidRPr="0006278C" w:rsidRDefault="00953DFE" w:rsidP="00953DFE">
      <w:pPr>
        <w:tabs>
          <w:tab w:val="left" w:pos="5242"/>
        </w:tabs>
        <w:spacing w:after="0" w:line="240" w:lineRule="auto"/>
        <w:jc w:val="both"/>
        <w:rPr>
          <w:rFonts w:ascii="Calibri" w:hAnsi="Calibri"/>
        </w:rPr>
      </w:pPr>
      <w:r w:rsidRPr="0006278C">
        <w:rPr>
          <w:rFonts w:ascii="Calibri" w:hAnsi="Calibri"/>
          <w:b/>
        </w:rPr>
        <w:t>PERSONAL CARE ATTENDANTS (PCA):</w:t>
      </w:r>
      <w:r w:rsidRPr="0006278C">
        <w:rPr>
          <w:rFonts w:ascii="Calibri" w:hAnsi="Calibri"/>
        </w:rPr>
        <w:t xml:space="preserve">  A position that will involve in providing personal assistance services to youth delegates or staff which may include personal hygiene, transferring, assisting with meals, etc. </w:t>
      </w:r>
      <w:proofErr w:type="gramStart"/>
      <w:r w:rsidRPr="0006278C">
        <w:rPr>
          <w:rFonts w:ascii="Calibri" w:hAnsi="Calibri"/>
        </w:rPr>
        <w:t>Requires a strong and highly energetic individual to perform the duties.</w:t>
      </w:r>
      <w:proofErr w:type="gramEnd"/>
      <w:r w:rsidRPr="0006278C">
        <w:rPr>
          <w:rFonts w:ascii="Calibri" w:hAnsi="Calibri"/>
        </w:rPr>
        <w:t xml:space="preserve">   PCA will learn or have the knowledge on safe lifting techniques. Good listening skills and following directions from the delegate or staff who will need assistance.  It is required to register with the Family Care Safety Registry and pass a background screening.  Prior experience working with individuals with disabilities preferred.  Additionally, a medical background or certified med tech license is encouraged.  </w:t>
      </w:r>
    </w:p>
    <w:p w:rsidR="00953DFE" w:rsidRDefault="00953DFE" w:rsidP="00953DFE">
      <w:pPr>
        <w:tabs>
          <w:tab w:val="left" w:pos="5242"/>
        </w:tabs>
        <w:spacing w:after="0" w:line="240" w:lineRule="auto"/>
        <w:jc w:val="both"/>
        <w:rPr>
          <w:rFonts w:ascii="Calibri" w:hAnsi="Calibri"/>
          <w:b/>
        </w:rPr>
      </w:pPr>
    </w:p>
    <w:p w:rsidR="00953DFE" w:rsidRPr="0006278C" w:rsidRDefault="00953DFE" w:rsidP="00953DFE">
      <w:pPr>
        <w:tabs>
          <w:tab w:val="left" w:pos="5242"/>
        </w:tabs>
        <w:spacing w:after="0" w:line="240" w:lineRule="auto"/>
        <w:jc w:val="both"/>
        <w:rPr>
          <w:rFonts w:ascii="Calibri" w:hAnsi="Calibri"/>
        </w:rPr>
      </w:pPr>
      <w:r w:rsidRPr="0006278C">
        <w:rPr>
          <w:rFonts w:ascii="Calibri" w:hAnsi="Calibri"/>
          <w:b/>
        </w:rPr>
        <w:t>MEDIA / TECHNOLOGY COORDINATOR</w:t>
      </w:r>
      <w:r w:rsidRPr="0006278C">
        <w:rPr>
          <w:rFonts w:ascii="Calibri" w:hAnsi="Calibri"/>
        </w:rPr>
        <w:t>:   Will be responsible for leading a small team of media specialists. The position is responsible for creating media documentation of the Forum including photos, videos, slide shows, social media, and newsletters.  The position requires proficient knowledge and training skills on technology topics including iPad basics and video production.   Have excellent communication skills with youth.</w:t>
      </w:r>
    </w:p>
    <w:p w:rsidR="00953DFE" w:rsidRDefault="00953DFE" w:rsidP="00953DFE">
      <w:pPr>
        <w:spacing w:after="0" w:line="240" w:lineRule="auto"/>
        <w:jc w:val="both"/>
        <w:rPr>
          <w:rFonts w:ascii="Calibri" w:hAnsi="Calibri"/>
          <w:b/>
        </w:rPr>
      </w:pPr>
    </w:p>
    <w:p w:rsidR="00953DFE" w:rsidRPr="0006278C" w:rsidRDefault="00953DFE" w:rsidP="00953DFE">
      <w:pPr>
        <w:spacing w:after="0" w:line="240" w:lineRule="auto"/>
        <w:jc w:val="both"/>
        <w:rPr>
          <w:rFonts w:ascii="Calibri" w:hAnsi="Calibri"/>
        </w:rPr>
      </w:pPr>
      <w:r w:rsidRPr="0006278C">
        <w:rPr>
          <w:rFonts w:ascii="Calibri" w:hAnsi="Calibri"/>
          <w:b/>
        </w:rPr>
        <w:t>NEWS MEDIA TEAM</w:t>
      </w:r>
      <w:r w:rsidRPr="0006278C">
        <w:rPr>
          <w:rFonts w:ascii="Calibri" w:hAnsi="Calibri"/>
        </w:rPr>
        <w:t>:  Will be responsible for creating media documentation of the Forum.  The media team will be writing articles, creating videos</w:t>
      </w:r>
      <w:r>
        <w:rPr>
          <w:rFonts w:ascii="Calibri" w:hAnsi="Calibri"/>
        </w:rPr>
        <w:t>/</w:t>
      </w:r>
      <w:r w:rsidRPr="0006278C">
        <w:rPr>
          <w:rFonts w:ascii="Calibri" w:hAnsi="Calibri"/>
        </w:rPr>
        <w:t xml:space="preserve">slide shows, taking photos, and updating social media on the </w:t>
      </w:r>
      <w:r>
        <w:rPr>
          <w:rFonts w:ascii="Calibri" w:hAnsi="Calibri"/>
        </w:rPr>
        <w:t>F</w:t>
      </w:r>
      <w:r w:rsidRPr="0006278C">
        <w:rPr>
          <w:rFonts w:ascii="Calibri" w:hAnsi="Calibri"/>
        </w:rPr>
        <w:t>orum.  Journalism experience in photography, writing</w:t>
      </w:r>
      <w:proofErr w:type="gramStart"/>
      <w:r w:rsidRPr="0006278C">
        <w:rPr>
          <w:rFonts w:ascii="Calibri" w:hAnsi="Calibri"/>
        </w:rPr>
        <w:t>,  and</w:t>
      </w:r>
      <w:proofErr w:type="gramEnd"/>
      <w:r w:rsidRPr="0006278C">
        <w:rPr>
          <w:rFonts w:ascii="Calibri" w:hAnsi="Calibri"/>
        </w:rPr>
        <w:t xml:space="preserve"> video production is preferred.   Must be able to work in a team, follow directions, and have excellent communication skills.  Alumni are given preferences.</w:t>
      </w:r>
    </w:p>
    <w:p w:rsidR="00953DFE" w:rsidRPr="0006278C" w:rsidRDefault="00953DFE" w:rsidP="00953DFE">
      <w:pPr>
        <w:spacing w:after="0" w:line="240" w:lineRule="auto"/>
        <w:jc w:val="both"/>
        <w:rPr>
          <w:rFonts w:ascii="Calibri" w:hAnsi="Calibri"/>
        </w:rPr>
      </w:pPr>
    </w:p>
    <w:sectPr w:rsidR="00953DFE" w:rsidRPr="0006278C" w:rsidSect="007B716D">
      <w:footerReference w:type="default" r:id="rId12"/>
      <w:headerReference w:type="first" r:id="rId13"/>
      <w:footerReference w:type="first" r:id="rId14"/>
      <w:pgSz w:w="12240" w:h="15840" w:code="1"/>
      <w:pgMar w:top="720" w:right="1080" w:bottom="1080" w:left="1080" w:header="450" w:footer="36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742" w:rsidRDefault="009B1742">
      <w:pPr>
        <w:spacing w:after="0" w:line="240" w:lineRule="auto"/>
      </w:pPr>
      <w:r>
        <w:separator/>
      </w:r>
    </w:p>
  </w:endnote>
  <w:endnote w:type="continuationSeparator" w:id="0">
    <w:p w:rsidR="009B1742" w:rsidRDefault="009B1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w:altName w:val="Arial"/>
    <w:panose1 w:val="020B0503030403020204"/>
    <w:charset w:val="00"/>
    <w:family w:val="swiss"/>
    <w:notTrueType/>
    <w:pitch w:val="variable"/>
    <w:sig w:usb0="20000287" w:usb1="00000001" w:usb2="00000000" w:usb3="00000000" w:csb0="0000019F" w:csb1="00000000"/>
  </w:font>
  <w:font w:name="Kalinga">
    <w:panose1 w:val="020B0502040204020203"/>
    <w:charset w:val="00"/>
    <w:family w:val="swiss"/>
    <w:pitch w:val="variable"/>
    <w:sig w:usb0="0008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E6D" w:rsidRDefault="00364009">
    <w:pPr>
      <w:pStyle w:val="Footer"/>
      <w:jc w:val="center"/>
    </w:pPr>
    <w:r>
      <w:rPr>
        <w:noProof/>
        <w:color w:val="93A299" w:themeColor="accent1"/>
      </w:rPr>
      <w:pict>
        <v:roundrect id="Bkgd: 1" o:spid="_x0000_s4103" style="position:absolute;left:0;text-align:left;margin-left:0;margin-top:0;width:588.75pt;height:763.5pt;z-index:-251653120;visibility:visible;mso-width-percent:962;mso-height-percent:964;mso-position-horizontal:center;mso-position-horizontal-relative:page;mso-position-vertical:center;mso-position-vertical-relative:page;mso-width-percent:962;mso-height-percent:964;v-text-anchor:middle" arcsize="1138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" stroked="f" strokeweight="1pt">
          <v:fill r:id="rId1" o:title="" recolor="t" rotate="t" type="tile"/>
          <v:imagedata recolortarget="white [2257]"/>
          <v:textbox inset="2.53903mm,1.2695mm,2.53903mm,1.2695mm">
            <w:txbxContent>
              <w:p w:rsidR="00EE4E6D" w:rsidRDefault="00EE4E6D">
                <w:pPr>
                  <w:rPr>
                    <w:rFonts w:eastAsia="Times New Roman"/>
                  </w:rPr>
                </w:pPr>
              </w:p>
            </w:txbxContent>
          </v:textbox>
          <w10:wrap anchorx="page" anchory="page"/>
        </v:roundrect>
      </w:pict>
    </w:r>
    <w:r>
      <w:rPr>
        <w:noProof/>
        <w:color w:val="93A299" w:themeColor="accent1"/>
      </w:rPr>
      <w:pict>
        <v:rect id="Bkgd: 2" o:spid="_x0000_s4102" style="position:absolute;left:0;text-align:left;margin-left:0;margin-top:0;width:546.85pt;height:711.35pt;z-index:-251652096;visibility:visible;mso-width-percent:1085;mso-height-percent:104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" stroked="f" strokeweight="2pt">
          <v:fill opacity="54484f"/>
          <v:textbox inset="2.53903mm,1.2695mm,2.53903mm,1.2695mm">
            <w:txbxContent>
              <w:p w:rsidR="00EE4E6D" w:rsidRDefault="00EE4E6D">
                <w:pPr>
                  <w:rPr>
                    <w:rFonts w:eastAsia="Times New Roman"/>
                  </w:rPr>
                </w:pPr>
              </w:p>
            </w:txbxContent>
          </v:textbox>
          <w10:wrap anchorx="margin" anchory="margin"/>
        </v:rect>
      </w:pict>
    </w:r>
    <w:r>
      <w:rPr>
        <w:noProof/>
        <w:color w:val="93A299" w:themeColor="accent1"/>
      </w:rPr>
      <w:pict>
        <v:rect id="Bkgd: 3" o:spid="_x0000_s4101" style="position:absolute;left:0;text-align:left;margin-left:0;margin-top:0;width:525.65pt;height:684pt;z-index:-251651072;visibility:visible;mso-width-percent:1043;mso-height-percent:1000;mso-position-horizontal:center;mso-position-horizontal-relative:margin;mso-position-vertical:center;mso-position-vertical-relative:margin;mso-width-percent:1043;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" stroked="f" strokeweight=".5pt">
          <v:stroke linestyle="thinThin"/>
          <v:textbox inset="2.53903mm,1.2695mm,2.53903mm,1.2695mm">
            <w:txbxContent>
              <w:p w:rsidR="00EE4E6D" w:rsidRDefault="00EE4E6D">
                <w:pPr>
                  <w:rPr>
                    <w:rFonts w:eastAsia="Times New Roman"/>
                  </w:rPr>
                </w:pPr>
              </w:p>
            </w:txbxContent>
          </v:textbox>
          <w10:wrap anchorx="margin" anchory="margin"/>
        </v:rect>
      </w:pict>
    </w:r>
    <w:r>
      <w:rPr>
        <w:noProof/>
        <w:color w:val="93A299" w:themeColor="accent1"/>
      </w:rPr>
      <w:pict>
        <v:rect id="Date" o:spid="_x0000_s4100" style="position:absolute;left:0;text-align:left;margin-left:0;margin-top:0;width:519.6pt;height:19.4pt;z-index:251666432;visibility:visible;mso-width-percent:1031;mso-top-percent:1000;mso-position-horizontal:center;mso-position-horizontal-relative:margin;mso-position-vertical-relative:margin;mso-width-percent:1031;mso-top-percent:10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" filled="f" stroked="f" strokeweight="2pt">
          <v:path arrowok="t"/>
          <v:textbox inset="0,0,0,0">
            <w:txbxContent>
              <w:p w:rsidR="00EE4E6D" w:rsidRDefault="00364009">
                <w:pPr>
                  <w:spacing w:after="0" w:line="240" w:lineRule="auto"/>
                  <w:jc w:val="center"/>
                  <w:rPr>
                    <w:color w:val="FFFFFF" w:themeColor="background1"/>
                    <w:sz w:val="18"/>
                    <w:szCs w:val="18"/>
                  </w:rPr>
                </w:pPr>
                <w:sdt>
                  <w:sdtPr>
                    <w:rPr>
                      <w:b/>
                      <w:bCs/>
                      <w:color w:val="FFFFFF" w:themeColor="background1"/>
                      <w:sz w:val="18"/>
                      <w:szCs w:val="18"/>
                    </w:rPr>
                    <w:alias w:val="Date"/>
                    <w:tag w:val="Date"/>
                    <w:id w:val="1308669882"/>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354884">
                      <w:rPr>
                        <w:color w:val="FFFFFF" w:themeColor="background1"/>
                        <w:sz w:val="18"/>
                        <w:szCs w:val="18"/>
                      </w:rPr>
                      <w:t>[Pick the date]</w:t>
                    </w:r>
                  </w:sdtContent>
                </w:sdt>
                <w:r w:rsidR="00354884">
                  <w:rPr>
                    <w:color w:val="FFFFFF" w:themeColor="background1"/>
                    <w:sz w:val="18"/>
                    <w:szCs w:val="18"/>
                  </w:rPr>
                  <w:t xml:space="preserve">  Page </w:t>
                </w:r>
                <w:r w:rsidR="00BE02D7">
                  <w:rPr>
                    <w:color w:val="FFFFFF" w:themeColor="background1"/>
                    <w:sz w:val="18"/>
                    <w:szCs w:val="18"/>
                  </w:rPr>
                  <w:fldChar w:fldCharType="begin"/>
                </w:r>
                <w:r w:rsidR="00354884">
                  <w:rPr>
                    <w:color w:val="FFFFFF" w:themeColor="background1"/>
                    <w:sz w:val="18"/>
                    <w:szCs w:val="18"/>
                  </w:rPr>
                  <w:instrText xml:space="preserve"> PAGE   \* MERGEFORMAT </w:instrText>
                </w:r>
                <w:r w:rsidR="00BE02D7">
                  <w:rPr>
                    <w:color w:val="FFFFFF" w:themeColor="background1"/>
                    <w:sz w:val="18"/>
                    <w:szCs w:val="18"/>
                  </w:rPr>
                  <w:fldChar w:fldCharType="separate"/>
                </w:r>
                <w:r>
                  <w:rPr>
                    <w:noProof/>
                    <w:color w:val="FFFFFF" w:themeColor="background1"/>
                    <w:sz w:val="18"/>
                    <w:szCs w:val="18"/>
                  </w:rPr>
                  <w:t>2</w:t>
                </w:r>
                <w:r w:rsidR="00BE02D7">
                  <w:rPr>
                    <w:noProof/>
                    <w:color w:val="FFFFFF" w:themeColor="background1"/>
                    <w:sz w:val="18"/>
                    <w:szCs w:val="18"/>
                  </w:rPr>
                  <w:fldChar w:fldCharType="end"/>
                </w:r>
              </w:p>
            </w:txbxContent>
          </v:textbox>
          <w10:wrap type="square" anchorx="margin" anchory="margin"/>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638" w:rsidRDefault="00364009" w:rsidP="007B716D">
    <w:pPr>
      <w:spacing w:after="0" w:line="240" w:lineRule="auto"/>
      <w:ind w:right="1170"/>
      <w:jc w:val="center"/>
      <w:rPr>
        <w:rFonts w:ascii="Myriad Pro" w:hAnsi="Myriad Pro" w:cs="Kalinga"/>
        <w:sz w:val="18"/>
        <w:szCs w:val="18"/>
      </w:rPr>
    </w:pPr>
    <w:r>
      <w:rPr>
        <w:rFonts w:ascii="Arial" w:hAnsi="Arial" w:cs="Arial"/>
        <w:noProof/>
        <w:sz w:val="18"/>
        <w:szCs w:val="18"/>
      </w:rPr>
      <w:pict>
        <v:shapetype id="_x0000_t202" coordsize="21600,21600" o:spt="202" path="m,l,21600r21600,l21600,xe">
          <v:stroke joinstyle="miter"/>
          <v:path gradientshapeok="t" o:connecttype="rect"/>
        </v:shapetype>
        <v:shape id="Text Box 3" o:spid="_x0000_s4097" type="#_x0000_t202" style="position:absolute;left:0;text-align:left;margin-left:-15.75pt;margin-top:.3pt;width:81pt;height:75pt;z-index:2516705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" filled="f" stroked="f" strokeweight=".5pt">
          <v:path arrowok="t"/>
          <v:textbox>
            <w:txbxContent>
              <w:p w:rsidR="005019A2" w:rsidRDefault="009A16BD">
                <w:r w:rsidRPr="00DF6126">
                  <w:rPr>
                    <w:rFonts w:ascii="Arial" w:hAnsi="Arial" w:cs="Arial"/>
                    <w:noProof/>
                    <w:sz w:val="16"/>
                    <w:szCs w:val="16"/>
                  </w:rPr>
                  <w:drawing>
                    <wp:inline distT="0" distB="0" distL="0" distR="0">
                      <wp:extent cx="847725" cy="819150"/>
                      <wp:effectExtent l="19050" t="0" r="9525" b="0"/>
                      <wp:docPr id="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D_logo.jpg"/>
                              <pic:cNvPicPr/>
                            </pic:nvPicPr>
                            <pic:blipFill>
                              <a:blip r:embed="rId1">
                                <a:extLst>
                                  <a:ext uri="{28A0092B-C50C-407E-A947-70E740481C1C}">
                                    <a14:useLocalDpi xmlns:a14="http://schemas.microsoft.com/office/drawing/2010/main" val="0"/>
                                  </a:ext>
                                </a:extLst>
                              </a:blip>
                              <a:stretch>
                                <a:fillRect/>
                              </a:stretch>
                            </pic:blipFill>
                            <pic:spPr>
                              <a:xfrm>
                                <a:off x="0" y="0"/>
                                <a:ext cx="845820" cy="817309"/>
                              </a:xfrm>
                              <a:prstGeom prst="rect">
                                <a:avLst/>
                              </a:prstGeom>
                            </pic:spPr>
                          </pic:pic>
                        </a:graphicData>
                      </a:graphic>
                    </wp:inline>
                  </w:drawing>
                </w:r>
              </w:p>
            </w:txbxContent>
          </v:textbox>
        </v:shape>
      </w:pict>
    </w:r>
  </w:p>
  <w:p w:rsidR="001D5139" w:rsidRDefault="00364009" w:rsidP="007B716D">
    <w:pPr>
      <w:spacing w:after="0" w:line="240" w:lineRule="auto"/>
      <w:ind w:right="1170"/>
      <w:jc w:val="center"/>
      <w:rPr>
        <w:rFonts w:ascii="Myriad Pro" w:hAnsi="Myriad Pro" w:cs="Kalinga"/>
        <w:sz w:val="18"/>
        <w:szCs w:val="18"/>
      </w:rPr>
    </w:pPr>
    <w:r>
      <w:rPr>
        <w:rFonts w:ascii="Arial" w:hAnsi="Arial" w:cs="Arial"/>
        <w:noProof/>
        <w:sz w:val="18"/>
        <w:szCs w:val="18"/>
      </w:rPr>
      <w:pict>
        <v:shape id="Text Box 10" o:spid="_x0000_s4098" type="#_x0000_t202" style="position:absolute;left:0;text-align:left;margin-left:389.4pt;margin-top:4.5pt;width:141.75pt;height:38.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" filled="f" stroked="f" strokeweight=".5pt">
          <v:textbox>
            <w:txbxContent>
              <w:p w:rsidR="00890E15" w:rsidRDefault="00701DB4">
                <w:r>
                  <w:rPr>
                    <w:noProof/>
                  </w:rPr>
                  <w:drawing>
                    <wp:inline distT="0" distB="0" distL="0" distR="0">
                      <wp:extent cx="1184910" cy="254939"/>
                      <wp:effectExtent l="19050" t="0" r="0" b="0"/>
                      <wp:docPr id="1" name="Picture 0" descr="Paraquad_4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aquad_4color.png"/>
                              <pic:cNvPicPr/>
                            </pic:nvPicPr>
                            <pic:blipFill>
                              <a:blip r:embed="rId2"/>
                              <a:stretch>
                                <a:fillRect/>
                              </a:stretch>
                            </pic:blipFill>
                            <pic:spPr>
                              <a:xfrm>
                                <a:off x="0" y="0"/>
                                <a:ext cx="1199523" cy="258083"/>
                              </a:xfrm>
                              <a:prstGeom prst="rect">
                                <a:avLst/>
                              </a:prstGeom>
                            </pic:spPr>
                          </pic:pic>
                        </a:graphicData>
                      </a:graphic>
                    </wp:inline>
                  </w:drawing>
                </w:r>
              </w:p>
            </w:txbxContent>
          </v:textbox>
        </v:shape>
      </w:pict>
    </w:r>
    <w:r w:rsidR="001D5139">
      <w:rPr>
        <w:rFonts w:ascii="Myriad Pro" w:hAnsi="Myriad Pro" w:cs="Kalinga"/>
        <w:sz w:val="18"/>
        <w:szCs w:val="18"/>
      </w:rPr>
      <w:t xml:space="preserve"> </w:t>
    </w:r>
    <w:r w:rsidR="00890E15" w:rsidRPr="00890E15">
      <w:rPr>
        <w:rFonts w:ascii="Myriad Pro" w:hAnsi="Myriad Pro" w:cs="Kalinga"/>
        <w:sz w:val="18"/>
        <w:szCs w:val="18"/>
      </w:rPr>
      <w:t>301</w:t>
    </w:r>
    <w:r w:rsidR="00890E15">
      <w:rPr>
        <w:rFonts w:ascii="Myriad Pro" w:hAnsi="Myriad Pro" w:cs="Kalinga"/>
        <w:sz w:val="18"/>
        <w:szCs w:val="18"/>
      </w:rPr>
      <w:t xml:space="preserve"> West High Street, Room 840 </w:t>
    </w:r>
    <w:r w:rsidR="001D5139">
      <w:rPr>
        <w:rFonts w:ascii="Myriad Pro" w:hAnsi="Myriad Pro" w:cs="Kalinga"/>
        <w:sz w:val="18"/>
        <w:szCs w:val="18"/>
      </w:rPr>
      <w:t xml:space="preserve"> </w:t>
    </w:r>
    <w:r w:rsidR="00890E15">
      <w:rPr>
        <w:rFonts w:ascii="Myriad Pro" w:hAnsi="Myriad Pro" w:cs="Kalinga"/>
        <w:sz w:val="18"/>
        <w:szCs w:val="18"/>
      </w:rPr>
      <w:t xml:space="preserve"> PO Box 1668  </w:t>
    </w:r>
    <w:r w:rsidR="001D5139">
      <w:rPr>
        <w:rFonts w:ascii="Myriad Pro" w:hAnsi="Myriad Pro" w:cs="Kalinga"/>
        <w:sz w:val="18"/>
        <w:szCs w:val="18"/>
      </w:rPr>
      <w:t xml:space="preserve"> </w:t>
    </w:r>
    <w:r w:rsidR="00890E15" w:rsidRPr="00890E15">
      <w:rPr>
        <w:rFonts w:ascii="Myriad Pro" w:hAnsi="Myriad Pro" w:cs="Kalinga"/>
        <w:sz w:val="18"/>
        <w:szCs w:val="18"/>
      </w:rPr>
      <w:t>Jefferson City, MO 65102</w:t>
    </w:r>
    <w:r w:rsidR="001D5139">
      <w:rPr>
        <w:rFonts w:ascii="Myriad Pro" w:hAnsi="Myriad Pro" w:cs="Kalinga"/>
        <w:sz w:val="18"/>
        <w:szCs w:val="18"/>
      </w:rPr>
      <w:t xml:space="preserve"> </w:t>
    </w:r>
  </w:p>
  <w:p w:rsidR="00890E15" w:rsidRDefault="00890E15" w:rsidP="007B716D">
    <w:pPr>
      <w:spacing w:after="0" w:line="240" w:lineRule="auto"/>
      <w:ind w:right="1170"/>
      <w:jc w:val="center"/>
    </w:pPr>
    <w:r>
      <w:rPr>
        <w:rFonts w:ascii="Myriad Pro" w:hAnsi="Myriad Pro" w:cs="Kalinga"/>
        <w:sz w:val="18"/>
        <w:szCs w:val="18"/>
      </w:rPr>
      <w:t xml:space="preserve"> 800-877-8249</w:t>
    </w:r>
    <w:r w:rsidR="001D5139">
      <w:rPr>
        <w:rFonts w:ascii="Myriad Pro" w:hAnsi="Myriad Pro" w:cs="Kalinga"/>
        <w:sz w:val="18"/>
        <w:szCs w:val="18"/>
      </w:rPr>
      <w:t xml:space="preserve">   </w:t>
    </w:r>
    <w:r w:rsidRPr="00890E15">
      <w:rPr>
        <w:rFonts w:ascii="Myriad Pro" w:hAnsi="Myriad Pro" w:cs="Kalinga"/>
        <w:sz w:val="18"/>
        <w:szCs w:val="18"/>
      </w:rPr>
      <w:t xml:space="preserve">email: </w:t>
    </w:r>
    <w:hyperlink r:id="rId3" w:history="1">
      <w:r w:rsidRPr="00890E15">
        <w:rPr>
          <w:rStyle w:val="Hyperlink"/>
          <w:rFonts w:ascii="Myriad Pro" w:hAnsi="Myriad Pro" w:cs="Kalinga"/>
          <w:sz w:val="18"/>
          <w:szCs w:val="18"/>
        </w:rPr>
        <w:t>gcd@oa.mo.gov</w:t>
      </w:r>
    </w:hyperlink>
    <w:r w:rsidRPr="00890E15">
      <w:rPr>
        <w:rFonts w:ascii="Myriad Pro" w:hAnsi="Myriad Pro" w:cs="Kalinga"/>
        <w:sz w:val="18"/>
        <w:szCs w:val="18"/>
      </w:rPr>
      <w:t xml:space="preserve"> </w:t>
    </w:r>
    <w:r w:rsidR="001D5139">
      <w:rPr>
        <w:rFonts w:ascii="Myriad Pro" w:hAnsi="Myriad Pro" w:cs="Kalinga"/>
        <w:sz w:val="18"/>
        <w:szCs w:val="18"/>
      </w:rPr>
      <w:t xml:space="preserve"> </w:t>
    </w:r>
    <w:r w:rsidRPr="00890E15">
      <w:rPr>
        <w:rFonts w:ascii="Myriad Pro" w:hAnsi="Myriad Pro" w:cs="Kalinga"/>
        <w:sz w:val="18"/>
        <w:szCs w:val="18"/>
      </w:rPr>
      <w:t xml:space="preserve">  </w:t>
    </w:r>
    <w:hyperlink r:id="rId4" w:history="1">
      <w:r w:rsidRPr="00890E15">
        <w:rPr>
          <w:rStyle w:val="Hyperlink"/>
          <w:rFonts w:ascii="Myriad Pro" w:hAnsi="Myriad Pro" w:cs="Kalinga"/>
          <w:sz w:val="18"/>
          <w:szCs w:val="18"/>
        </w:rPr>
        <w:t>http://disability.mo.gov/gcd/ylf.htm</w:t>
      </w:r>
    </w:hyperlink>
  </w:p>
  <w:p w:rsidR="00701DB4" w:rsidRDefault="00701DB4" w:rsidP="007B716D">
    <w:pPr>
      <w:spacing w:after="0" w:line="240" w:lineRule="auto"/>
      <w:ind w:right="1170"/>
      <w:jc w:val="center"/>
    </w:pPr>
  </w:p>
  <w:p w:rsidR="00701DB4" w:rsidRPr="00701DB4" w:rsidRDefault="00701DB4" w:rsidP="007B716D">
    <w:pPr>
      <w:spacing w:after="0" w:line="240" w:lineRule="auto"/>
      <w:ind w:right="1170"/>
      <w:jc w:val="center"/>
      <w:rPr>
        <w:rFonts w:ascii="Myriad Pro" w:hAnsi="Myriad Pro" w:cs="Kalinga"/>
        <w:sz w:val="18"/>
        <w:szCs w:val="18"/>
      </w:rPr>
    </w:pPr>
    <w:r w:rsidRPr="00701DB4">
      <w:rPr>
        <w:rFonts w:ascii="Myriad Pro" w:hAnsi="Myriad Pro" w:cs="Kalinga"/>
        <w:sz w:val="18"/>
        <w:szCs w:val="18"/>
      </w:rPr>
      <w:t>The Missouri Youth Leadership Forum is hosted by the</w:t>
    </w:r>
  </w:p>
  <w:p w:rsidR="00701DB4" w:rsidRDefault="00701DB4" w:rsidP="007B716D">
    <w:pPr>
      <w:spacing w:after="0" w:line="240" w:lineRule="auto"/>
      <w:ind w:right="1170"/>
      <w:jc w:val="center"/>
      <w:rPr>
        <w:rFonts w:ascii="Myriad Pro" w:hAnsi="Myriad Pro" w:cs="Kalinga"/>
        <w:sz w:val="18"/>
        <w:szCs w:val="18"/>
      </w:rPr>
    </w:pPr>
    <w:r w:rsidRPr="00701DB4">
      <w:rPr>
        <w:rFonts w:ascii="Myriad Pro" w:hAnsi="Myriad Pro" w:cs="Kalinga"/>
        <w:sz w:val="18"/>
        <w:szCs w:val="18"/>
      </w:rPr>
      <w:t xml:space="preserve">Governor’s Council on Disability and </w:t>
    </w:r>
    <w:proofErr w:type="spellStart"/>
    <w:r w:rsidRPr="00701DB4">
      <w:rPr>
        <w:rFonts w:ascii="Myriad Pro" w:hAnsi="Myriad Pro" w:cs="Kalinga"/>
        <w:sz w:val="18"/>
        <w:szCs w:val="18"/>
      </w:rPr>
      <w:t>Paraquad</w:t>
    </w:r>
    <w:proofErr w:type="spellEnd"/>
  </w:p>
  <w:p w:rsidR="00560638" w:rsidRPr="00890E15" w:rsidRDefault="00560638" w:rsidP="007B716D">
    <w:pPr>
      <w:spacing w:after="0" w:line="240" w:lineRule="auto"/>
      <w:ind w:right="1170"/>
      <w:jc w:val="center"/>
      <w:rPr>
        <w:rFonts w:ascii="Myriad Pro" w:hAnsi="Myriad Pro" w:cs="Kaling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742" w:rsidRDefault="009B1742">
      <w:pPr>
        <w:spacing w:after="0" w:line="240" w:lineRule="auto"/>
      </w:pPr>
      <w:r>
        <w:separator/>
      </w:r>
    </w:p>
  </w:footnote>
  <w:footnote w:type="continuationSeparator" w:id="0">
    <w:p w:rsidR="009B1742" w:rsidRDefault="009B17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5E" w:rsidRDefault="00364009" w:rsidP="00354884">
    <w:pPr>
      <w:pStyle w:val="Header"/>
      <w:tabs>
        <w:tab w:val="clear" w:pos="4320"/>
        <w:tab w:val="clear" w:pos="8640"/>
      </w:tabs>
    </w:pPr>
    <w:r>
      <w:rPr>
        <w:noProof/>
      </w:rPr>
      <w:pict>
        <v:shapetype id="_x0000_t202" coordsize="21600,21600" o:spt="202" path="m,l,21600r21600,l21600,xe">
          <v:stroke joinstyle="miter"/>
          <v:path gradientshapeok="t" o:connecttype="rect"/>
        </v:shapetype>
        <v:shape id="Text Box 1" o:spid="_x0000_s4099" type="#_x0000_t202" style="position:absolute;margin-left:0;margin-top:0;width:268.25pt;height:82.2pt;z-index:2516725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" filled="f" stroked="f" strokeweight=".5pt">
          <v:textbox>
            <w:txbxContent>
              <w:p w:rsidR="00890E15" w:rsidRDefault="00890E15" w:rsidP="00AC6DA3">
                <w:pPr>
                  <w:pStyle w:val="Header"/>
                  <w:rPr>
                    <w:noProof/>
                  </w:rPr>
                </w:pPr>
                <w:r>
                  <w:rPr>
                    <w:noProof/>
                  </w:rPr>
                  <w:drawing>
                    <wp:inline distT="0" distB="0" distL="0" distR="0">
                      <wp:extent cx="3204371" cy="1047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LF_logo_lo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36117" cy="1058130"/>
                              </a:xfrm>
                              <a:prstGeom prst="rect">
                                <a:avLst/>
                              </a:prstGeom>
                            </pic:spPr>
                          </pic:pic>
                        </a:graphicData>
                      </a:graphic>
                    </wp:inline>
                  </w:drawing>
                </w:r>
              </w:p>
            </w:txbxContent>
          </v:textbox>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84597A"/>
    <w:lvl w:ilvl="0">
      <w:start w:val="1"/>
      <w:numFmt w:val="decimal"/>
      <w:lvlText w:val="%1."/>
      <w:lvlJc w:val="left"/>
      <w:pPr>
        <w:tabs>
          <w:tab w:val="num" w:pos="1800"/>
        </w:tabs>
        <w:ind w:left="1800" w:hanging="360"/>
      </w:pPr>
    </w:lvl>
  </w:abstractNum>
  <w:abstractNum w:abstractNumId="1">
    <w:nsid w:val="FFFFFF7D"/>
    <w:multiLevelType w:val="singleLevel"/>
    <w:tmpl w:val="74102D46"/>
    <w:lvl w:ilvl="0">
      <w:start w:val="1"/>
      <w:numFmt w:val="decimal"/>
      <w:lvlText w:val="%1."/>
      <w:lvlJc w:val="left"/>
      <w:pPr>
        <w:tabs>
          <w:tab w:val="num" w:pos="1440"/>
        </w:tabs>
        <w:ind w:left="1440" w:hanging="360"/>
      </w:pPr>
    </w:lvl>
  </w:abstractNum>
  <w:abstractNum w:abstractNumId="2">
    <w:nsid w:val="FFFFFF7E"/>
    <w:multiLevelType w:val="singleLevel"/>
    <w:tmpl w:val="D116D1F0"/>
    <w:lvl w:ilvl="0">
      <w:start w:val="1"/>
      <w:numFmt w:val="decimal"/>
      <w:lvlText w:val="%1."/>
      <w:lvlJc w:val="left"/>
      <w:pPr>
        <w:tabs>
          <w:tab w:val="num" w:pos="1080"/>
        </w:tabs>
        <w:ind w:left="1080" w:hanging="360"/>
      </w:pPr>
    </w:lvl>
  </w:abstractNum>
  <w:abstractNum w:abstractNumId="3">
    <w:nsid w:val="FFFFFF7F"/>
    <w:multiLevelType w:val="singleLevel"/>
    <w:tmpl w:val="584A8376"/>
    <w:lvl w:ilvl="0">
      <w:start w:val="1"/>
      <w:numFmt w:val="decimal"/>
      <w:lvlText w:val="%1."/>
      <w:lvlJc w:val="left"/>
      <w:pPr>
        <w:tabs>
          <w:tab w:val="num" w:pos="720"/>
        </w:tabs>
        <w:ind w:left="720" w:hanging="360"/>
      </w:pPr>
    </w:lvl>
  </w:abstractNum>
  <w:abstractNum w:abstractNumId="4">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B5AE53" w:themeColor="accent3"/>
      </w:rPr>
    </w:lvl>
  </w:abstractNum>
  <w:abstractNum w:abstractNumId="5">
    <w:nsid w:val="FFFFFF81"/>
    <w:multiLevelType w:val="singleLevel"/>
    <w:tmpl w:val="9A8A1DFA"/>
    <w:lvl w:ilvl="0">
      <w:start w:val="1"/>
      <w:numFmt w:val="bullet"/>
      <w:pStyle w:val="ListBullet4"/>
      <w:lvlText w:val=""/>
      <w:lvlJc w:val="left"/>
      <w:pPr>
        <w:ind w:left="1440" w:hanging="360"/>
      </w:pPr>
      <w:rPr>
        <w:rFonts w:ascii="Symbol" w:hAnsi="Symbol" w:hint="default"/>
        <w:color w:val="B5AE53" w:themeColor="accent3"/>
      </w:rPr>
    </w:lvl>
  </w:abstractNum>
  <w:abstractNum w:abstractNumId="6">
    <w:nsid w:val="FFFFFF82"/>
    <w:multiLevelType w:val="singleLevel"/>
    <w:tmpl w:val="4AAC3C4A"/>
    <w:lvl w:ilvl="0">
      <w:start w:val="1"/>
      <w:numFmt w:val="bullet"/>
      <w:pStyle w:val="ListBullet3"/>
      <w:lvlText w:val=""/>
      <w:lvlJc w:val="left"/>
      <w:pPr>
        <w:ind w:left="1080" w:hanging="360"/>
      </w:pPr>
      <w:rPr>
        <w:rFonts w:ascii="Symbol" w:hAnsi="Symbol" w:hint="default"/>
        <w:color w:val="93A299" w:themeColor="accent1"/>
      </w:rPr>
    </w:lvl>
  </w:abstractNum>
  <w:abstractNum w:abstractNumId="7">
    <w:nsid w:val="FFFFFF83"/>
    <w:multiLevelType w:val="singleLevel"/>
    <w:tmpl w:val="3EFA84BC"/>
    <w:lvl w:ilvl="0">
      <w:start w:val="1"/>
      <w:numFmt w:val="bullet"/>
      <w:pStyle w:val="ListBullet2"/>
      <w:lvlText w:val=""/>
      <w:lvlJc w:val="left"/>
      <w:pPr>
        <w:ind w:left="720" w:hanging="360"/>
      </w:pPr>
      <w:rPr>
        <w:rFonts w:ascii="Symbol" w:hAnsi="Symbol" w:hint="default"/>
        <w:color w:val="93A299" w:themeColor="accent1"/>
      </w:rPr>
    </w:lvl>
  </w:abstractNum>
  <w:abstractNum w:abstractNumId="8">
    <w:nsid w:val="FFFFFF88"/>
    <w:multiLevelType w:val="singleLevel"/>
    <w:tmpl w:val="58422ED6"/>
    <w:lvl w:ilvl="0">
      <w:start w:val="1"/>
      <w:numFmt w:val="decimal"/>
      <w:lvlText w:val="%1."/>
      <w:lvlJc w:val="left"/>
      <w:pPr>
        <w:tabs>
          <w:tab w:val="num" w:pos="360"/>
        </w:tabs>
        <w:ind w:left="360" w:hanging="360"/>
      </w:pPr>
    </w:lvl>
  </w:abstractNum>
  <w:abstractNum w:abstractNumId="9">
    <w:nsid w:val="FFFFFF89"/>
    <w:multiLevelType w:val="singleLevel"/>
    <w:tmpl w:val="3932A106"/>
    <w:lvl w:ilvl="0">
      <w:start w:val="1"/>
      <w:numFmt w:val="bullet"/>
      <w:pStyle w:val="ListBullet"/>
      <w:lvlText w:val=""/>
      <w:lvlJc w:val="left"/>
      <w:pPr>
        <w:ind w:left="360" w:hanging="360"/>
      </w:pPr>
      <w:rPr>
        <w:rFonts w:ascii="Symbol" w:hAnsi="Symbol" w:hint="default"/>
        <w:color w:val="93A299" w:themeColor="accent1"/>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GrammaticalErrors/>
  <w:proofState w:spelling="clean" w:grammar="clean"/>
  <w:attachedTemplate r:id="rId1"/>
  <w:defaultTabStop w:val="720"/>
  <w:drawingGridHorizontalSpacing w:val="110"/>
  <w:displayHorizontalDrawingGridEvery w:val="2"/>
  <w:characterSpacingControl w:val="doNotCompress"/>
  <w:hdrShapeDefaults>
    <o:shapedefaults v:ext="edit" spidmax="4107"/>
    <o:shapelayout v:ext="edit">
      <o:idmap v:ext="edit" data="4"/>
    </o:shapelayout>
  </w:hdrShapeDefaults>
  <w:footnotePr>
    <w:footnote w:id="-1"/>
    <w:footnote w:id="0"/>
  </w:footnotePr>
  <w:endnotePr>
    <w:endnote w:id="-1"/>
    <w:endnote w:id="0"/>
  </w:endnotePr>
  <w:compat>
    <w:useFELayout/>
    <w:compatSetting w:name="compatibilityMode" w:uri="http://schemas.microsoft.com/office/word" w:val="12"/>
  </w:compat>
  <w:rsids>
    <w:rsidRoot w:val="00DD083B"/>
    <w:rsid w:val="00004BB6"/>
    <w:rsid w:val="00017E56"/>
    <w:rsid w:val="00075981"/>
    <w:rsid w:val="000B36A6"/>
    <w:rsid w:val="00114FCF"/>
    <w:rsid w:val="001C19F1"/>
    <w:rsid w:val="001D5139"/>
    <w:rsid w:val="001E0FB5"/>
    <w:rsid w:val="00354884"/>
    <w:rsid w:val="00364009"/>
    <w:rsid w:val="003A7876"/>
    <w:rsid w:val="003E68D9"/>
    <w:rsid w:val="003F514F"/>
    <w:rsid w:val="0044205E"/>
    <w:rsid w:val="00474ADC"/>
    <w:rsid w:val="005019A2"/>
    <w:rsid w:val="00560638"/>
    <w:rsid w:val="005D5FC7"/>
    <w:rsid w:val="006379D4"/>
    <w:rsid w:val="00701DB4"/>
    <w:rsid w:val="00784732"/>
    <w:rsid w:val="007B716D"/>
    <w:rsid w:val="007D3B5D"/>
    <w:rsid w:val="008726BF"/>
    <w:rsid w:val="00876166"/>
    <w:rsid w:val="00884995"/>
    <w:rsid w:val="00890E15"/>
    <w:rsid w:val="008A6DAA"/>
    <w:rsid w:val="00904072"/>
    <w:rsid w:val="00953DFE"/>
    <w:rsid w:val="009A16BD"/>
    <w:rsid w:val="009B1742"/>
    <w:rsid w:val="009D15AA"/>
    <w:rsid w:val="00A3738B"/>
    <w:rsid w:val="00A9454F"/>
    <w:rsid w:val="00B359F0"/>
    <w:rsid w:val="00BA7639"/>
    <w:rsid w:val="00BC04BD"/>
    <w:rsid w:val="00BE02D7"/>
    <w:rsid w:val="00C22F94"/>
    <w:rsid w:val="00D01DFF"/>
    <w:rsid w:val="00DD083B"/>
    <w:rsid w:val="00DF6126"/>
    <w:rsid w:val="00E35231"/>
    <w:rsid w:val="00E572F9"/>
    <w:rsid w:val="00EE4E6D"/>
    <w:rsid w:val="00F300E8"/>
    <w:rsid w:val="00F349A9"/>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Closing" w:uiPriority="5"/>
    <w:lsdException w:name="Subtitle" w:semiHidden="0" w:uiPriority="11" w:unhideWhenUsed="0" w:qFormat="1"/>
    <w:lsdException w:name="Salutation" w:uiPriority="4"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uiPriority="1" w:qFormat="1"/>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DFE"/>
  </w:style>
  <w:style w:type="paragraph" w:styleId="Heading1">
    <w:name w:val="heading 1"/>
    <w:basedOn w:val="Normal"/>
    <w:next w:val="Normal"/>
    <w:link w:val="Heading1Char"/>
    <w:uiPriority w:val="9"/>
    <w:qFormat/>
    <w:rsid w:val="00904072"/>
    <w:pPr>
      <w:keepNext/>
      <w:keepLines/>
      <w:spacing w:before="360" w:after="0" w:line="240" w:lineRule="auto"/>
      <w:outlineLvl w:val="0"/>
    </w:pPr>
    <w:rPr>
      <w:rFonts w:asciiTheme="majorHAnsi" w:eastAsiaTheme="majorEastAsia" w:hAnsiTheme="majorHAnsi" w:cstheme="majorBidi"/>
      <w:bCs/>
      <w:i/>
      <w:color w:val="93A299" w:themeColor="accent1"/>
      <w:sz w:val="32"/>
      <w:szCs w:val="32"/>
    </w:rPr>
  </w:style>
  <w:style w:type="paragraph" w:styleId="Heading2">
    <w:name w:val="heading 2"/>
    <w:basedOn w:val="Normal"/>
    <w:next w:val="Normal"/>
    <w:link w:val="Heading2Char"/>
    <w:uiPriority w:val="9"/>
    <w:semiHidden/>
    <w:unhideWhenUsed/>
    <w:qFormat/>
    <w:rsid w:val="00904072"/>
    <w:pPr>
      <w:keepNext/>
      <w:keepLines/>
      <w:spacing w:before="120" w:after="0" w:line="240" w:lineRule="auto"/>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rsid w:val="00904072"/>
    <w:pPr>
      <w:keepNext/>
      <w:keepLines/>
      <w:spacing w:before="20" w:after="0" w:line="240" w:lineRule="auto"/>
      <w:outlineLvl w:val="2"/>
    </w:pPr>
    <w:rPr>
      <w:rFonts w:asciiTheme="majorHAnsi" w:eastAsiaTheme="majorEastAsia" w:hAnsiTheme="majorHAnsi" w:cstheme="majorBidi"/>
      <w:bCs/>
      <w:i/>
      <w:color w:val="564B3C" w:themeColor="text2"/>
      <w:sz w:val="24"/>
    </w:rPr>
  </w:style>
  <w:style w:type="paragraph" w:styleId="Heading4">
    <w:name w:val="heading 4"/>
    <w:basedOn w:val="Normal"/>
    <w:next w:val="Normal"/>
    <w:link w:val="Heading4Char"/>
    <w:uiPriority w:val="9"/>
    <w:semiHidden/>
    <w:unhideWhenUsed/>
    <w:qFormat/>
    <w:rsid w:val="00904072"/>
    <w:pPr>
      <w:keepNext/>
      <w:keepLines/>
      <w:spacing w:before="200" w:after="0" w:line="264" w:lineRule="auto"/>
      <w:outlineLvl w:val="3"/>
    </w:pPr>
    <w:rPr>
      <w:rFonts w:asciiTheme="majorHAnsi" w:eastAsiaTheme="majorEastAsia" w:hAnsiTheme="majorHAnsi" w:cstheme="majorBidi"/>
      <w:bCs/>
      <w:i/>
      <w:iCs/>
      <w:color w:val="564B3C" w:themeColor="text2"/>
      <w:sz w:val="24"/>
    </w:rPr>
  </w:style>
  <w:style w:type="paragraph" w:styleId="Heading5">
    <w:name w:val="heading 5"/>
    <w:basedOn w:val="Normal"/>
    <w:next w:val="Normal"/>
    <w:link w:val="Heading5Char"/>
    <w:uiPriority w:val="9"/>
    <w:semiHidden/>
    <w:unhideWhenUsed/>
    <w:qFormat/>
    <w:rsid w:val="00904072"/>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904072"/>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rsid w:val="00904072"/>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rsid w:val="00904072"/>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904072"/>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4072"/>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semiHidden/>
    <w:rsid w:val="00904072"/>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semiHidden/>
    <w:rsid w:val="00904072"/>
    <w:rPr>
      <w:rFonts w:asciiTheme="majorHAnsi" w:eastAsiaTheme="majorEastAsia" w:hAnsiTheme="majorHAnsi" w:cstheme="majorBidi"/>
      <w:bCs/>
      <w:i/>
      <w:color w:val="auto"/>
      <w:sz w:val="24"/>
    </w:rPr>
  </w:style>
  <w:style w:type="character" w:customStyle="1" w:styleId="Heading4Char">
    <w:name w:val="Heading 4 Char"/>
    <w:basedOn w:val="DefaultParagraphFont"/>
    <w:link w:val="Heading4"/>
    <w:uiPriority w:val="9"/>
    <w:semiHidden/>
    <w:rsid w:val="00904072"/>
    <w:rPr>
      <w:rFonts w:asciiTheme="majorHAnsi" w:eastAsiaTheme="majorEastAsia" w:hAnsiTheme="majorHAnsi" w:cstheme="majorBidi"/>
      <w:bCs/>
      <w:i/>
      <w:iCs/>
      <w:color w:val="auto"/>
      <w:sz w:val="24"/>
    </w:rPr>
  </w:style>
  <w:style w:type="character" w:customStyle="1" w:styleId="Heading5Char">
    <w:name w:val="Heading 5 Char"/>
    <w:basedOn w:val="DefaultParagraphFont"/>
    <w:link w:val="Heading5"/>
    <w:uiPriority w:val="9"/>
    <w:semiHidden/>
    <w:rsid w:val="00904072"/>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904072"/>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sid w:val="00904072"/>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sid w:val="00904072"/>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904072"/>
    <w:rPr>
      <w:rFonts w:asciiTheme="majorHAnsi" w:eastAsiaTheme="majorEastAsia" w:hAnsiTheme="majorHAnsi" w:cstheme="majorBidi"/>
      <w:i/>
      <w:iCs/>
      <w:color w:val="000000"/>
      <w:sz w:val="20"/>
      <w:szCs w:val="20"/>
    </w:rPr>
  </w:style>
  <w:style w:type="character" w:styleId="Strong">
    <w:name w:val="Strong"/>
    <w:basedOn w:val="DefaultParagraphFont"/>
    <w:uiPriority w:val="22"/>
    <w:qFormat/>
    <w:rsid w:val="00904072"/>
    <w:rPr>
      <w:b/>
      <w:bCs/>
    </w:rPr>
  </w:style>
  <w:style w:type="character" w:styleId="Emphasis">
    <w:name w:val="Emphasis"/>
    <w:basedOn w:val="DefaultParagraphFont"/>
    <w:uiPriority w:val="20"/>
    <w:qFormat/>
    <w:rsid w:val="00904072"/>
    <w:rPr>
      <w:i/>
      <w:iCs/>
    </w:rPr>
  </w:style>
  <w:style w:type="paragraph" w:customStyle="1" w:styleId="5">
    <w:name w:val="5"/>
    <w:link w:val="IntenseReferenceChar"/>
    <w:uiPriority w:val="32"/>
    <w:rsid w:val="00904072"/>
    <w:rPr>
      <w:b/>
      <w:color w:val="93A299" w:themeColor="accent1"/>
      <w:u w:val="single"/>
      <w:lang w:eastAsia="ja-JP" w:bidi="he-IL"/>
    </w:rPr>
  </w:style>
  <w:style w:type="character" w:customStyle="1" w:styleId="IntenseReferenceChar">
    <w:name w:val="Intense Reference Char"/>
    <w:basedOn w:val="DefaultParagraphFont"/>
    <w:link w:val="5"/>
    <w:uiPriority w:val="32"/>
    <w:rsid w:val="00904072"/>
    <w:rPr>
      <w:rFonts w:cs="Times New Roman"/>
      <w:b/>
      <w:color w:val="auto"/>
      <w:szCs w:val="20"/>
      <w:u w:val="single"/>
    </w:rPr>
  </w:style>
  <w:style w:type="paragraph" w:customStyle="1" w:styleId="4">
    <w:name w:val="4"/>
    <w:link w:val="SubtleReferenceChar"/>
    <w:uiPriority w:val="31"/>
    <w:rsid w:val="00904072"/>
    <w:rPr>
      <w:color w:val="000000" w:themeColor="text1"/>
      <w:u w:val="single"/>
      <w:lang w:eastAsia="ja-JP" w:bidi="he-IL"/>
    </w:rPr>
  </w:style>
  <w:style w:type="character" w:customStyle="1" w:styleId="SubtleReferenceChar">
    <w:name w:val="Subtle Reference Char"/>
    <w:basedOn w:val="DefaultParagraphFont"/>
    <w:link w:val="4"/>
    <w:uiPriority w:val="31"/>
    <w:rsid w:val="00904072"/>
    <w:rPr>
      <w:rFonts w:cs="Times New Roman"/>
      <w:color w:val="auto"/>
      <w:szCs w:val="20"/>
      <w:u w:val="single"/>
    </w:rPr>
  </w:style>
  <w:style w:type="paragraph" w:customStyle="1" w:styleId="3">
    <w:name w:val="3"/>
    <w:link w:val="BookTitleChar"/>
    <w:uiPriority w:val="33"/>
    <w:rsid w:val="00904072"/>
    <w:rPr>
      <w:rFonts w:asciiTheme="majorHAnsi" w:hAnsiTheme="majorHAnsi"/>
      <w:b/>
      <w:i/>
      <w:color w:val="786C71" w:themeColor="accent6"/>
      <w:lang w:eastAsia="ja-JP" w:bidi="he-IL"/>
    </w:rPr>
  </w:style>
  <w:style w:type="character" w:customStyle="1" w:styleId="BookTitleChar">
    <w:name w:val="Book Title Char"/>
    <w:basedOn w:val="DefaultParagraphFont"/>
    <w:link w:val="3"/>
    <w:uiPriority w:val="33"/>
    <w:rsid w:val="00904072"/>
    <w:rPr>
      <w:rFonts w:asciiTheme="majorHAnsi" w:hAnsiTheme="majorHAnsi" w:cs="Times New Roman"/>
      <w:b/>
      <w:i/>
      <w:color w:val="auto"/>
      <w:szCs w:val="20"/>
    </w:rPr>
  </w:style>
  <w:style w:type="paragraph" w:customStyle="1" w:styleId="2">
    <w:name w:val="2"/>
    <w:link w:val="IntenseEmphasisChar"/>
    <w:uiPriority w:val="21"/>
    <w:rsid w:val="00904072"/>
    <w:rPr>
      <w:b/>
      <w:i/>
      <w:color w:val="B5AE53" w:themeColor="accent3"/>
      <w:lang w:eastAsia="ja-JP" w:bidi="he-IL"/>
    </w:rPr>
  </w:style>
  <w:style w:type="character" w:customStyle="1" w:styleId="IntenseEmphasisChar">
    <w:name w:val="Intense Emphasis Char"/>
    <w:basedOn w:val="DefaultParagraphFont"/>
    <w:link w:val="2"/>
    <w:uiPriority w:val="21"/>
    <w:rsid w:val="00904072"/>
    <w:rPr>
      <w:rFonts w:cs="Times New Roman"/>
      <w:b/>
      <w:i/>
      <w:color w:val="auto"/>
      <w:szCs w:val="20"/>
    </w:rPr>
  </w:style>
  <w:style w:type="paragraph" w:customStyle="1" w:styleId="1">
    <w:name w:val="1"/>
    <w:link w:val="SubtleEmphasisChar"/>
    <w:uiPriority w:val="19"/>
    <w:rsid w:val="00904072"/>
    <w:rPr>
      <w:i/>
      <w:color w:val="000000" w:themeColor="text1"/>
      <w:lang w:eastAsia="ja-JP" w:bidi="he-IL"/>
    </w:rPr>
  </w:style>
  <w:style w:type="character" w:customStyle="1" w:styleId="SubtleEmphasisChar">
    <w:name w:val="Subtle Emphasis Char"/>
    <w:basedOn w:val="DefaultParagraphFont"/>
    <w:link w:val="1"/>
    <w:uiPriority w:val="19"/>
    <w:rsid w:val="00904072"/>
    <w:rPr>
      <w:rFonts w:cs="Times New Roman"/>
      <w:i/>
      <w:color w:val="auto"/>
      <w:szCs w:val="20"/>
    </w:rPr>
  </w:style>
  <w:style w:type="paragraph" w:styleId="Quote">
    <w:name w:val="Quote"/>
    <w:basedOn w:val="Normal"/>
    <w:next w:val="Normal"/>
    <w:link w:val="QuoteChar"/>
    <w:uiPriority w:val="29"/>
    <w:qFormat/>
    <w:rsid w:val="00904072"/>
    <w:pPr>
      <w:spacing w:before="160" w:after="160" w:line="300" w:lineRule="auto"/>
      <w:ind w:left="144" w:right="144"/>
      <w:jc w:val="center"/>
    </w:pPr>
    <w:rPr>
      <w:rFonts w:asciiTheme="majorHAnsi" w:hAnsiTheme="majorHAnsi"/>
      <w:i/>
      <w:iCs/>
      <w:color w:val="93A299" w:themeColor="accent1"/>
      <w:sz w:val="24"/>
      <w:lang w:bidi="hi-IN"/>
    </w:rPr>
  </w:style>
  <w:style w:type="character" w:customStyle="1" w:styleId="QuoteChar">
    <w:name w:val="Quote Char"/>
    <w:basedOn w:val="DefaultParagraphFont"/>
    <w:link w:val="Quote"/>
    <w:uiPriority w:val="29"/>
    <w:rsid w:val="00904072"/>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rsid w:val="00904072"/>
    <w:pPr>
      <w:pBdr>
        <w:top w:val="single" w:sz="36" w:space="8" w:color="93A299" w:themeColor="accent1"/>
        <w:left w:val="single" w:sz="36" w:space="8" w:color="93A299" w:themeColor="accent1"/>
        <w:bottom w:val="single" w:sz="36" w:space="8" w:color="93A299" w:themeColor="accent1"/>
        <w:right w:val="single" w:sz="36" w:space="8" w:color="93A299" w:themeColor="accent1"/>
      </w:pBdr>
      <w:shd w:val="clear" w:color="auto" w:fill="93A299" w:themeFill="accent1"/>
      <w:spacing w:before="200" w:after="280" w:line="300" w:lineRule="auto"/>
      <w:ind w:left="936" w:right="936"/>
      <w:jc w:val="center"/>
    </w:pPr>
    <w:rPr>
      <w:rFonts w:asciiTheme="majorHAnsi" w:eastAsiaTheme="majorEastAsia" w:hAnsiTheme="majorHAnsi"/>
      <w:bCs/>
      <w:i/>
      <w:iCs/>
      <w:color w:val="FFFFFF" w:themeColor="background1"/>
      <w:sz w:val="24"/>
      <w:lang w:bidi="hi-IN"/>
    </w:rPr>
  </w:style>
  <w:style w:type="table" w:styleId="TableGrid">
    <w:name w:val="Table Grid"/>
    <w:basedOn w:val="TableNormal"/>
    <w:uiPriority w:val="1"/>
    <w:rsid w:val="009040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04072"/>
    <w:pPr>
      <w:tabs>
        <w:tab w:val="center" w:pos="4320"/>
        <w:tab w:val="right" w:pos="8640"/>
      </w:tabs>
    </w:pPr>
  </w:style>
  <w:style w:type="character" w:customStyle="1" w:styleId="HeaderChar">
    <w:name w:val="Header Char"/>
    <w:basedOn w:val="DefaultParagraphFont"/>
    <w:link w:val="Header"/>
    <w:uiPriority w:val="99"/>
    <w:rsid w:val="00904072"/>
    <w:rPr>
      <w:rFonts w:cs="Times New Roman"/>
      <w:color w:val="auto"/>
      <w:szCs w:val="20"/>
      <w:lang w:eastAsia="ja-JP" w:bidi="he-IL"/>
    </w:rPr>
  </w:style>
  <w:style w:type="paragraph" w:styleId="Footer">
    <w:name w:val="footer"/>
    <w:basedOn w:val="Normal"/>
    <w:link w:val="FooterChar"/>
    <w:uiPriority w:val="99"/>
    <w:unhideWhenUsed/>
    <w:rsid w:val="00904072"/>
    <w:pPr>
      <w:tabs>
        <w:tab w:val="center" w:pos="4320"/>
        <w:tab w:val="right" w:pos="8640"/>
      </w:tabs>
    </w:pPr>
  </w:style>
  <w:style w:type="character" w:customStyle="1" w:styleId="FooterChar">
    <w:name w:val="Footer Char"/>
    <w:basedOn w:val="DefaultParagraphFont"/>
    <w:link w:val="Footer"/>
    <w:uiPriority w:val="99"/>
    <w:rsid w:val="00904072"/>
    <w:rPr>
      <w:rFonts w:cs="Times New Roman"/>
      <w:color w:val="auto"/>
      <w:szCs w:val="20"/>
    </w:rPr>
  </w:style>
  <w:style w:type="paragraph" w:styleId="BalloonText">
    <w:name w:val="Balloon Text"/>
    <w:basedOn w:val="Normal"/>
    <w:link w:val="BalloonTextChar"/>
    <w:uiPriority w:val="99"/>
    <w:semiHidden/>
    <w:unhideWhenUsed/>
    <w:rsid w:val="00904072"/>
    <w:rPr>
      <w:rFonts w:ascii="Tahoma" w:hAnsi="Tahoma" w:cs="Tahoma"/>
      <w:sz w:val="16"/>
      <w:szCs w:val="16"/>
    </w:rPr>
  </w:style>
  <w:style w:type="character" w:customStyle="1" w:styleId="BalloonTextChar">
    <w:name w:val="Balloon Text Char"/>
    <w:basedOn w:val="DefaultParagraphFont"/>
    <w:link w:val="BalloonText"/>
    <w:uiPriority w:val="99"/>
    <w:semiHidden/>
    <w:rsid w:val="00904072"/>
    <w:rPr>
      <w:rFonts w:ascii="Tahoma" w:hAnsi="Tahoma" w:cs="Tahoma"/>
      <w:color w:val="auto"/>
      <w:sz w:val="16"/>
      <w:szCs w:val="16"/>
    </w:rPr>
  </w:style>
  <w:style w:type="paragraph" w:styleId="Caption">
    <w:name w:val="caption"/>
    <w:basedOn w:val="Normal"/>
    <w:next w:val="Normal"/>
    <w:uiPriority w:val="35"/>
    <w:unhideWhenUsed/>
    <w:qFormat/>
    <w:rsid w:val="00904072"/>
    <w:pPr>
      <w:spacing w:line="240" w:lineRule="auto"/>
    </w:pPr>
    <w:rPr>
      <w:b/>
      <w:bCs/>
      <w:color w:val="564B3C" w:themeColor="text2"/>
      <w:sz w:val="18"/>
      <w:szCs w:val="18"/>
    </w:rPr>
  </w:style>
  <w:style w:type="paragraph" w:styleId="NoSpacing">
    <w:name w:val="No Spacing"/>
    <w:link w:val="NoSpacingChar"/>
    <w:uiPriority w:val="1"/>
    <w:qFormat/>
    <w:rsid w:val="00904072"/>
    <w:pPr>
      <w:spacing w:after="0" w:line="240" w:lineRule="auto"/>
    </w:pPr>
  </w:style>
  <w:style w:type="paragraph" w:styleId="BlockText">
    <w:name w:val="Block Text"/>
    <w:aliases w:val="Block Quote"/>
    <w:uiPriority w:val="40"/>
    <w:rsid w:val="00904072"/>
    <w:pPr>
      <w:pBdr>
        <w:top w:val="single" w:sz="2" w:space="10" w:color="BEC7C1" w:themeColor="accent1" w:themeTint="99"/>
        <w:bottom w:val="single" w:sz="24" w:space="10" w:color="BEC7C1" w:themeColor="accent1" w:themeTint="99"/>
      </w:pBdr>
      <w:spacing w:after="280" w:line="240" w:lineRule="auto"/>
      <w:ind w:left="1440" w:right="1440"/>
      <w:jc w:val="both"/>
    </w:pPr>
    <w:rPr>
      <w:rFonts w:eastAsia="Times New Roman" w:cs="Times New Roman"/>
      <w:color w:val="FFFFFF" w:themeColor="background1"/>
      <w:sz w:val="28"/>
      <w:szCs w:val="28"/>
      <w:lang w:eastAsia="ko-KR" w:bidi="hi-IN"/>
    </w:rPr>
  </w:style>
  <w:style w:type="paragraph" w:styleId="ListBullet">
    <w:name w:val="List Bullet"/>
    <w:basedOn w:val="Normal"/>
    <w:uiPriority w:val="6"/>
    <w:unhideWhenUsed/>
    <w:rsid w:val="00904072"/>
    <w:pPr>
      <w:numPr>
        <w:numId w:val="16"/>
      </w:numPr>
      <w:spacing w:after="0"/>
      <w:contextualSpacing/>
    </w:pPr>
  </w:style>
  <w:style w:type="paragraph" w:styleId="ListBullet2">
    <w:name w:val="List Bullet 2"/>
    <w:basedOn w:val="Normal"/>
    <w:uiPriority w:val="6"/>
    <w:unhideWhenUsed/>
    <w:rsid w:val="00904072"/>
    <w:pPr>
      <w:numPr>
        <w:numId w:val="17"/>
      </w:numPr>
      <w:spacing w:after="0"/>
    </w:pPr>
  </w:style>
  <w:style w:type="paragraph" w:styleId="ListBullet3">
    <w:name w:val="List Bullet 3"/>
    <w:basedOn w:val="Normal"/>
    <w:uiPriority w:val="6"/>
    <w:unhideWhenUsed/>
    <w:rsid w:val="00904072"/>
    <w:pPr>
      <w:numPr>
        <w:numId w:val="18"/>
      </w:numPr>
      <w:spacing w:after="0"/>
    </w:pPr>
  </w:style>
  <w:style w:type="paragraph" w:styleId="ListBullet4">
    <w:name w:val="List Bullet 4"/>
    <w:basedOn w:val="Normal"/>
    <w:uiPriority w:val="6"/>
    <w:unhideWhenUsed/>
    <w:rsid w:val="00904072"/>
    <w:pPr>
      <w:numPr>
        <w:numId w:val="19"/>
      </w:numPr>
      <w:spacing w:after="0"/>
    </w:pPr>
  </w:style>
  <w:style w:type="paragraph" w:styleId="ListBullet5">
    <w:name w:val="List Bullet 5"/>
    <w:basedOn w:val="Normal"/>
    <w:uiPriority w:val="6"/>
    <w:unhideWhenUsed/>
    <w:rsid w:val="00904072"/>
    <w:pPr>
      <w:numPr>
        <w:numId w:val="20"/>
      </w:numPr>
      <w:spacing w:after="0"/>
    </w:pPr>
  </w:style>
  <w:style w:type="paragraph" w:styleId="TOC1">
    <w:name w:val="toc 1"/>
    <w:basedOn w:val="Normal"/>
    <w:next w:val="Normal"/>
    <w:autoRedefine/>
    <w:uiPriority w:val="99"/>
    <w:semiHidden/>
    <w:unhideWhenUsed/>
    <w:rsid w:val="00904072"/>
    <w:pPr>
      <w:tabs>
        <w:tab w:val="right" w:leader="dot" w:pos="8630"/>
      </w:tabs>
      <w:spacing w:after="40" w:line="240" w:lineRule="auto"/>
    </w:pPr>
    <w:rPr>
      <w:smallCaps/>
      <w:noProof/>
      <w:color w:val="CF543F" w:themeColor="accent2"/>
    </w:rPr>
  </w:style>
  <w:style w:type="paragraph" w:styleId="TOC2">
    <w:name w:val="toc 2"/>
    <w:basedOn w:val="Normal"/>
    <w:next w:val="Normal"/>
    <w:autoRedefine/>
    <w:uiPriority w:val="99"/>
    <w:semiHidden/>
    <w:unhideWhenUsed/>
    <w:rsid w:val="00904072"/>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rsid w:val="00904072"/>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rsid w:val="00904072"/>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rsid w:val="00904072"/>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rsid w:val="00904072"/>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rsid w:val="00904072"/>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rsid w:val="00904072"/>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rsid w:val="00904072"/>
    <w:pPr>
      <w:tabs>
        <w:tab w:val="right" w:leader="dot" w:pos="8630"/>
      </w:tabs>
      <w:spacing w:after="40" w:line="240" w:lineRule="auto"/>
      <w:ind w:left="1760"/>
    </w:pPr>
    <w:rPr>
      <w:smallCaps/>
      <w:noProof/>
    </w:rPr>
  </w:style>
  <w:style w:type="character" w:styleId="Hyperlink">
    <w:name w:val="Hyperlink"/>
    <w:basedOn w:val="DefaultParagraphFont"/>
    <w:uiPriority w:val="99"/>
    <w:unhideWhenUsed/>
    <w:rsid w:val="00904072"/>
    <w:rPr>
      <w:color w:val="auto"/>
      <w:u w:val="single"/>
    </w:rPr>
  </w:style>
  <w:style w:type="character" w:styleId="BookTitle">
    <w:name w:val="Book Title"/>
    <w:basedOn w:val="DefaultParagraphFont"/>
    <w:uiPriority w:val="33"/>
    <w:qFormat/>
    <w:rsid w:val="00904072"/>
    <w:rPr>
      <w:b/>
      <w:bCs/>
      <w:caps w:val="0"/>
      <w:smallCaps/>
      <w:spacing w:val="10"/>
    </w:rPr>
  </w:style>
  <w:style w:type="character" w:styleId="IntenseEmphasis">
    <w:name w:val="Intense Emphasis"/>
    <w:basedOn w:val="DefaultParagraphFont"/>
    <w:uiPriority w:val="21"/>
    <w:qFormat/>
    <w:rsid w:val="00904072"/>
    <w:rPr>
      <w:b w:val="0"/>
      <w:bCs/>
      <w:i/>
      <w:iCs/>
      <w:caps w:val="0"/>
      <w:smallCaps w:val="0"/>
      <w:color w:val="000000"/>
    </w:rPr>
  </w:style>
  <w:style w:type="character" w:styleId="IntenseReference">
    <w:name w:val="Intense Reference"/>
    <w:basedOn w:val="DefaultParagraphFont"/>
    <w:uiPriority w:val="32"/>
    <w:qFormat/>
    <w:rsid w:val="00904072"/>
    <w:rPr>
      <w:b/>
      <w:bCs/>
      <w:caps w:val="0"/>
      <w:smallCaps/>
      <w:color w:val="auto"/>
      <w:spacing w:val="5"/>
      <w:u w:val="single"/>
    </w:rPr>
  </w:style>
  <w:style w:type="character" w:styleId="SubtleEmphasis">
    <w:name w:val="Subtle Emphasis"/>
    <w:basedOn w:val="DefaultParagraphFont"/>
    <w:uiPriority w:val="19"/>
    <w:qFormat/>
    <w:rsid w:val="00904072"/>
    <w:rPr>
      <w:i/>
      <w:iCs/>
      <w:color w:val="auto"/>
    </w:rPr>
  </w:style>
  <w:style w:type="character" w:styleId="SubtleReference">
    <w:name w:val="Subtle Reference"/>
    <w:basedOn w:val="DefaultParagraphFont"/>
    <w:uiPriority w:val="31"/>
    <w:qFormat/>
    <w:rsid w:val="00904072"/>
    <w:rPr>
      <w:smallCaps/>
      <w:color w:val="auto"/>
      <w:u w:val="single"/>
    </w:rPr>
  </w:style>
  <w:style w:type="paragraph" w:styleId="Closing">
    <w:name w:val="Closing"/>
    <w:basedOn w:val="Normal"/>
    <w:link w:val="ClosingChar"/>
    <w:uiPriority w:val="5"/>
    <w:unhideWhenUsed/>
    <w:rsid w:val="00904072"/>
    <w:pPr>
      <w:spacing w:before="480" w:after="960"/>
      <w:contextualSpacing/>
    </w:pPr>
  </w:style>
  <w:style w:type="character" w:customStyle="1" w:styleId="ClosingChar">
    <w:name w:val="Closing Char"/>
    <w:basedOn w:val="DefaultParagraphFont"/>
    <w:link w:val="Closing"/>
    <w:uiPriority w:val="5"/>
    <w:rsid w:val="00904072"/>
    <w:rPr>
      <w:rFonts w:cs="Times New Roman"/>
      <w:color w:val="auto"/>
      <w:szCs w:val="20"/>
      <w:lang w:eastAsia="ja-JP" w:bidi="he-IL"/>
    </w:rPr>
  </w:style>
  <w:style w:type="paragraph" w:customStyle="1" w:styleId="RecipientAddress">
    <w:name w:val="Recipient Address"/>
    <w:basedOn w:val="NoSpacing"/>
    <w:link w:val="RecipientAddressChar"/>
    <w:uiPriority w:val="3"/>
    <w:qFormat/>
    <w:rsid w:val="00904072"/>
    <w:pPr>
      <w:spacing w:after="360"/>
      <w:contextualSpacing/>
    </w:pPr>
  </w:style>
  <w:style w:type="paragraph" w:styleId="Salutation">
    <w:name w:val="Salutation"/>
    <w:basedOn w:val="NoSpacing"/>
    <w:next w:val="Normal"/>
    <w:link w:val="SalutationChar"/>
    <w:uiPriority w:val="4"/>
    <w:unhideWhenUsed/>
    <w:qFormat/>
    <w:rsid w:val="00904072"/>
    <w:pPr>
      <w:spacing w:before="480" w:after="320"/>
      <w:contextualSpacing/>
    </w:pPr>
    <w:rPr>
      <w:b/>
    </w:rPr>
  </w:style>
  <w:style w:type="character" w:customStyle="1" w:styleId="SalutationChar">
    <w:name w:val="Salutation Char"/>
    <w:basedOn w:val="DefaultParagraphFont"/>
    <w:link w:val="Salutation"/>
    <w:uiPriority w:val="4"/>
    <w:rsid w:val="00904072"/>
    <w:rPr>
      <w:rFonts w:cs="Times New Roman"/>
      <w:b/>
      <w:color w:val="auto"/>
      <w:szCs w:val="20"/>
      <w:lang w:eastAsia="ja-JP" w:bidi="he-IL"/>
    </w:rPr>
  </w:style>
  <w:style w:type="paragraph" w:customStyle="1" w:styleId="SenderAddress">
    <w:name w:val="Sender Address"/>
    <w:basedOn w:val="NoSpacing"/>
    <w:uiPriority w:val="2"/>
    <w:rsid w:val="00904072"/>
    <w:pPr>
      <w:contextualSpacing/>
    </w:pPr>
    <w:rPr>
      <w:color w:val="93A299" w:themeColor="accent1"/>
      <w:sz w:val="18"/>
    </w:rPr>
  </w:style>
  <w:style w:type="paragraph" w:styleId="Subtitle">
    <w:name w:val="Subtitle"/>
    <w:basedOn w:val="Normal"/>
    <w:next w:val="Normal"/>
    <w:link w:val="SubtitleChar"/>
    <w:uiPriority w:val="11"/>
    <w:qFormat/>
    <w:rsid w:val="00904072"/>
    <w:pPr>
      <w:numPr>
        <w:ilvl w:val="1"/>
      </w:numPr>
    </w:pPr>
    <w:rPr>
      <w:rFonts w:eastAsiaTheme="majorEastAsia" w:cstheme="majorBidi"/>
      <w:iCs/>
      <w:color w:val="000000"/>
      <w:spacing w:val="15"/>
      <w:sz w:val="24"/>
      <w:szCs w:val="24"/>
    </w:rPr>
  </w:style>
  <w:style w:type="character" w:customStyle="1" w:styleId="SubtitleChar">
    <w:name w:val="Subtitle Char"/>
    <w:basedOn w:val="DefaultParagraphFont"/>
    <w:link w:val="Subtitle"/>
    <w:uiPriority w:val="11"/>
    <w:rsid w:val="00904072"/>
    <w:rPr>
      <w:rFonts w:eastAsiaTheme="majorEastAsia" w:cstheme="majorBidi"/>
      <w:iCs/>
      <w:color w:val="000000"/>
      <w:spacing w:val="15"/>
      <w:sz w:val="24"/>
      <w:szCs w:val="24"/>
    </w:rPr>
  </w:style>
  <w:style w:type="paragraph" w:styleId="Title">
    <w:name w:val="Title"/>
    <w:basedOn w:val="Normal"/>
    <w:next w:val="Normal"/>
    <w:link w:val="TitleChar"/>
    <w:uiPriority w:val="10"/>
    <w:qFormat/>
    <w:rsid w:val="00904072"/>
    <w:pPr>
      <w:spacing w:after="300" w:line="240" w:lineRule="auto"/>
      <w:contextualSpacing/>
    </w:pPr>
    <w:rPr>
      <w:rFonts w:asciiTheme="majorHAnsi" w:eastAsiaTheme="majorEastAsia" w:hAnsiTheme="majorHAnsi" w:cstheme="majorBidi"/>
      <w:color w:val="000000"/>
      <w:spacing w:val="5"/>
      <w:kern w:val="28"/>
      <w:sz w:val="56"/>
      <w:szCs w:val="56"/>
    </w:rPr>
  </w:style>
  <w:style w:type="character" w:customStyle="1" w:styleId="TitleChar">
    <w:name w:val="Title Char"/>
    <w:basedOn w:val="DefaultParagraphFont"/>
    <w:link w:val="Title"/>
    <w:uiPriority w:val="10"/>
    <w:rsid w:val="00904072"/>
    <w:rPr>
      <w:rFonts w:asciiTheme="majorHAnsi" w:eastAsiaTheme="majorEastAsia" w:hAnsiTheme="majorHAnsi" w:cstheme="majorBidi"/>
      <w:color w:val="000000"/>
      <w:spacing w:val="5"/>
      <w:kern w:val="28"/>
      <w:sz w:val="56"/>
      <w:szCs w:val="56"/>
    </w:rPr>
  </w:style>
  <w:style w:type="paragraph" w:styleId="Date">
    <w:name w:val="Date"/>
    <w:basedOn w:val="Normal"/>
    <w:next w:val="Normal"/>
    <w:link w:val="DateChar"/>
    <w:uiPriority w:val="99"/>
    <w:semiHidden/>
    <w:unhideWhenUsed/>
    <w:rsid w:val="00904072"/>
  </w:style>
  <w:style w:type="character" w:customStyle="1" w:styleId="DateChar">
    <w:name w:val="Date Char"/>
    <w:basedOn w:val="DefaultParagraphFont"/>
    <w:link w:val="Date"/>
    <w:uiPriority w:val="99"/>
    <w:semiHidden/>
    <w:rsid w:val="00904072"/>
    <w:rPr>
      <w:rFonts w:cs="Times New Roman"/>
      <w:color w:val="auto"/>
      <w:szCs w:val="20"/>
      <w:lang w:eastAsia="ja-JP" w:bidi="he-IL"/>
    </w:rPr>
  </w:style>
  <w:style w:type="character" w:styleId="PlaceholderText">
    <w:name w:val="Placeholder Text"/>
    <w:basedOn w:val="DefaultParagraphFont"/>
    <w:uiPriority w:val="99"/>
    <w:unhideWhenUsed/>
    <w:rsid w:val="00904072"/>
    <w:rPr>
      <w:color w:val="808080"/>
    </w:rPr>
  </w:style>
  <w:style w:type="paragraph" w:styleId="Signature">
    <w:name w:val="Signature"/>
    <w:basedOn w:val="Normal"/>
    <w:link w:val="SignatureChar"/>
    <w:uiPriority w:val="99"/>
    <w:unhideWhenUsed/>
    <w:rsid w:val="00904072"/>
    <w:pPr>
      <w:contextualSpacing/>
    </w:pPr>
  </w:style>
  <w:style w:type="character" w:customStyle="1" w:styleId="SignatureChar">
    <w:name w:val="Signature Char"/>
    <w:basedOn w:val="DefaultParagraphFont"/>
    <w:link w:val="Signature"/>
    <w:uiPriority w:val="99"/>
    <w:rsid w:val="00904072"/>
    <w:rPr>
      <w:rFonts w:cs="Times New Roman"/>
      <w:color w:val="auto"/>
      <w:szCs w:val="20"/>
      <w:lang w:eastAsia="ja-JP" w:bidi="he-IL"/>
    </w:rPr>
  </w:style>
  <w:style w:type="table" w:customStyle="1" w:styleId="Style6">
    <w:name w:val="Style 6"/>
    <w:basedOn w:val="TableNormal"/>
    <w:uiPriority w:val="26"/>
    <w:rsid w:val="00904072"/>
    <w:pPr>
      <w:spacing w:after="0" w:line="240" w:lineRule="auto"/>
    </w:pPr>
    <w:rPr>
      <w:rFonts w:eastAsia="Times New Roman" w:cs="Times New Roman"/>
      <w:color w:val="000000" w:themeColor="text1"/>
    </w:rPr>
    <w:tblPr>
      <w:tblBorders>
        <w:top w:val="single" w:sz="4" w:space="0" w:color="93A299" w:themeColor="accent1"/>
        <w:left w:val="single" w:sz="4" w:space="0" w:color="93A299" w:themeColor="accent1"/>
        <w:bottom w:val="single" w:sz="4" w:space="0" w:color="93A299" w:themeColor="accent1"/>
        <w:right w:val="single" w:sz="4" w:space="0" w:color="93A299" w:themeColor="accent1"/>
        <w:insideH w:val="single" w:sz="4" w:space="0" w:color="FFFFFF" w:themeColor="background1"/>
        <w:insideV w:val="single" w:sz="4" w:space="0" w:color="FFFFFF" w:themeColor="background1"/>
      </w:tblBorders>
    </w:tblPr>
    <w:tcPr>
      <w:shd w:val="clear" w:color="auto" w:fill="E9ECEA" w:themeFill="accent1" w:themeFillTint="33"/>
    </w:tcPr>
    <w:tblStylePr w:type="firstRow">
      <w:rPr>
        <w:b/>
        <w:bCs/>
        <w:color w:val="564B3C" w:themeColor="text2"/>
      </w:rPr>
      <w:tblPr/>
      <w:tcPr>
        <w:shd w:val="clear" w:color="auto" w:fill="F4F5F4" w:themeFill="accent1" w:themeFillTint="19"/>
      </w:tcPr>
    </w:tblStylePr>
    <w:tblStylePr w:type="lastRow">
      <w:rPr>
        <w:b/>
        <w:bCs/>
        <w:color w:val="FFFFFF" w:themeColor="background1"/>
      </w:rPr>
      <w:tblPr/>
      <w:tcPr>
        <w:shd w:val="clear" w:color="auto" w:fill="93A299" w:themeFill="accent1"/>
      </w:tcPr>
    </w:tblStylePr>
    <w:tblStylePr w:type="firstCol">
      <w:rPr>
        <w:b/>
        <w:bCs/>
        <w:color w:val="564B3C" w:themeColor="text2"/>
      </w:rPr>
    </w:tblStylePr>
    <w:tblStylePr w:type="lastCol">
      <w:rPr>
        <w:color w:val="000000" w:themeColor="text1"/>
      </w:rPr>
    </w:tblStylePr>
  </w:style>
  <w:style w:type="paragraph" w:customStyle="1" w:styleId="DateText">
    <w:name w:val="Date Text"/>
    <w:basedOn w:val="Normal"/>
    <w:uiPriority w:val="35"/>
    <w:rsid w:val="00904072"/>
    <w:pPr>
      <w:spacing w:before="720"/>
      <w:contextualSpacing/>
    </w:pPr>
  </w:style>
  <w:style w:type="character" w:customStyle="1" w:styleId="NoSpacingChar">
    <w:name w:val="No Spacing Char"/>
    <w:basedOn w:val="DefaultParagraphFont"/>
    <w:link w:val="NoSpacing"/>
    <w:uiPriority w:val="1"/>
    <w:rsid w:val="00904072"/>
  </w:style>
  <w:style w:type="paragraph" w:styleId="ListParagraph">
    <w:name w:val="List Paragraph"/>
    <w:basedOn w:val="Normal"/>
    <w:uiPriority w:val="34"/>
    <w:qFormat/>
    <w:rsid w:val="00904072"/>
    <w:pPr>
      <w:spacing w:after="160" w:line="240" w:lineRule="auto"/>
      <w:ind w:left="1008" w:hanging="288"/>
      <w:contextualSpacing/>
    </w:pPr>
    <w:rPr>
      <w:rFonts w:eastAsiaTheme="minorHAnsi"/>
      <w:sz w:val="21"/>
    </w:rPr>
  </w:style>
  <w:style w:type="character" w:customStyle="1" w:styleId="IntenseQuoteChar">
    <w:name w:val="Intense Quote Char"/>
    <w:basedOn w:val="DefaultParagraphFont"/>
    <w:link w:val="IntenseQuote"/>
    <w:uiPriority w:val="30"/>
    <w:rsid w:val="00904072"/>
    <w:rPr>
      <w:rFonts w:asciiTheme="majorHAnsi" w:eastAsiaTheme="majorEastAsia" w:hAnsiTheme="majorHAnsi"/>
      <w:bCs/>
      <w:i/>
      <w:iCs/>
      <w:color w:val="auto"/>
      <w:sz w:val="24"/>
      <w:shd w:val="clear" w:color="auto" w:fill="93A299" w:themeFill="accent1"/>
      <w:lang w:bidi="hi-IN"/>
    </w:rPr>
  </w:style>
  <w:style w:type="paragraph" w:styleId="TOCHeading">
    <w:name w:val="TOC Heading"/>
    <w:basedOn w:val="Heading1"/>
    <w:next w:val="Normal"/>
    <w:uiPriority w:val="39"/>
    <w:semiHidden/>
    <w:unhideWhenUsed/>
    <w:qFormat/>
    <w:rsid w:val="00904072"/>
    <w:pPr>
      <w:spacing w:before="480" w:line="276" w:lineRule="auto"/>
      <w:outlineLvl w:val="9"/>
    </w:pPr>
    <w:rPr>
      <w:b/>
      <w:i w:val="0"/>
      <w:sz w:val="28"/>
      <w:szCs w:val="28"/>
    </w:rPr>
  </w:style>
  <w:style w:type="character" w:customStyle="1" w:styleId="RecipientAddressChar">
    <w:name w:val="Recipient Address Char"/>
    <w:basedOn w:val="DefaultParagraphFont"/>
    <w:link w:val="RecipientAddress"/>
    <w:uiPriority w:val="5"/>
    <w:locked/>
    <w:rsid w:val="00904072"/>
  </w:style>
  <w:style w:type="paragraph" w:customStyle="1" w:styleId="SectionHeading">
    <w:name w:val="Section Heading"/>
    <w:basedOn w:val="Normal"/>
    <w:next w:val="Normal"/>
    <w:rsid w:val="00904072"/>
    <w:pPr>
      <w:spacing w:before="220" w:after="0"/>
    </w:pPr>
    <w:rPr>
      <w:rFonts w:asciiTheme="majorHAnsi" w:eastAsiaTheme="minorHAnsi" w:hAnsiTheme="majorHAnsi"/>
      <w:b/>
      <w:color w:val="000000" w:themeColor="text1"/>
      <w:sz w:val="24"/>
      <w:szCs w:val="24"/>
    </w:rPr>
  </w:style>
  <w:style w:type="paragraph" w:customStyle="1" w:styleId="PersonalName">
    <w:name w:val="Personal Name"/>
    <w:basedOn w:val="Title"/>
    <w:next w:val="Normal"/>
    <w:qFormat/>
    <w:rsid w:val="00904072"/>
    <w:pPr>
      <w:spacing w:after="0"/>
    </w:pPr>
    <w:rPr>
      <w:b/>
      <w:bCs/>
      <w:caps/>
      <w:color w:val="564B3C" w:themeColor="text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730341">
      <w:bodyDiv w:val="1"/>
      <w:marLeft w:val="0"/>
      <w:marRight w:val="0"/>
      <w:marTop w:val="0"/>
      <w:marBottom w:val="0"/>
      <w:divBdr>
        <w:top w:val="none" w:sz="0" w:space="0" w:color="auto"/>
        <w:left w:val="none" w:sz="0" w:space="0" w:color="auto"/>
        <w:bottom w:val="none" w:sz="0" w:space="0" w:color="auto"/>
        <w:right w:val="none" w:sz="0" w:space="0" w:color="auto"/>
      </w:divBdr>
    </w:div>
    <w:div w:id="168377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hyperlink" Target="mailto:gcd@oa.mo.gov" TargetMode="External"/><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hyperlink" Target="http://disability.mo.gov/gcd/ylf.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wnC2\AppData\Roaming\Microsoft\Templates\Forum%20Letterhead%20New.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2.xml><?xml version="1.0" encoding="utf-8"?>
<b:Sources xmlns:b="http://schemas.microsoft.com/office/word/2004/10/bibliography" xmlns="http://schemas.microsoft.com/office/word/2004/10/bibliography"/>
</file>

<file path=customXml/item3.xml><?xml version="1.0" encoding="utf-8"?>
<CoverPageProperties xmlns="http://schemas.microsoft.com/office/2006/coverPageProps">
  <PublishDate/>
  <Abstract/>
  <CompanyAddress/>
  <CompanyPhone/>
  <CompanyFax/>
  <CompanyEmail/>
</CoverPageProperti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2.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3.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4.xml><?xml version="1.0" encoding="utf-8"?>
<ds:datastoreItem xmlns:ds="http://schemas.openxmlformats.org/officeDocument/2006/customXml" ds:itemID="{E5DE1B46-C6CE-47DB-8208-81190DBC5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Forum Letterhead New.dotx</Template>
  <TotalTime>7</TotalTime>
  <Pages>2</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LammTech</Company>
  <LinksUpToDate>false</LinksUpToDate>
  <CharactersWithSpaces>7053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brownc2</dc:creator>
  <cp:lastModifiedBy>Marshall, Brent</cp:lastModifiedBy>
  <cp:revision>6</cp:revision>
  <dcterms:created xsi:type="dcterms:W3CDTF">2014-11-20T16:06:00Z</dcterms:created>
  <dcterms:modified xsi:type="dcterms:W3CDTF">2014-11-26T15:20:00Z</dcterms:modified>
</cp:coreProperties>
</file>