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6D" w:rsidRDefault="00EE4E6D" w:rsidP="0044205E"/>
    <w:p w:rsidR="006379D4" w:rsidRDefault="006379D4" w:rsidP="0044205E"/>
    <w:p w:rsidR="006379D4" w:rsidRDefault="006379D4" w:rsidP="0044205E"/>
    <w:p w:rsidR="007958F3" w:rsidRPr="00294D3D" w:rsidRDefault="007958F3" w:rsidP="007958F3">
      <w:pPr>
        <w:jc w:val="center"/>
        <w:rPr>
          <w:b/>
        </w:rPr>
      </w:pPr>
      <w:r w:rsidRPr="00294D3D">
        <w:rPr>
          <w:b/>
        </w:rPr>
        <w:t>Missouri Youth Leadership Forum Reference Form</w:t>
      </w:r>
    </w:p>
    <w:p w:rsidR="007958F3" w:rsidRPr="0027604E" w:rsidRDefault="007958F3" w:rsidP="007958F3">
      <w:pPr>
        <w:rPr>
          <w:b/>
        </w:rPr>
      </w:pPr>
      <w:r w:rsidRPr="0027604E">
        <w:rPr>
          <w:b/>
        </w:rPr>
        <w:t>Section 1:  (To be completed by the applicant)</w:t>
      </w:r>
    </w:p>
    <w:p w:rsidR="007958F3" w:rsidRDefault="007958F3" w:rsidP="007958F3">
      <w:r>
        <w:t xml:space="preserve">Name:  </w:t>
      </w:r>
      <w:r w:rsidR="00046C2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0"/>
      <w:r w:rsidR="00746722">
        <w:tab/>
      </w:r>
      <w:r w:rsidR="00746722">
        <w:tab/>
      </w:r>
      <w:r w:rsidR="00746722">
        <w:tab/>
      </w:r>
      <w:r w:rsidR="00746722">
        <w:tab/>
      </w:r>
      <w:r>
        <w:t xml:space="preserve">Email: </w:t>
      </w:r>
      <w:r w:rsidR="00046C2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1"/>
    </w:p>
    <w:p w:rsidR="007958F3" w:rsidRDefault="007958F3" w:rsidP="007958F3">
      <w:r>
        <w:t>Address:</w:t>
      </w:r>
      <w:r w:rsidR="00746722">
        <w:t xml:space="preserve"> </w:t>
      </w:r>
      <w:r w:rsidR="00046C2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2"/>
      <w:r w:rsidR="00746722">
        <w:tab/>
      </w:r>
      <w:r w:rsidR="00746722">
        <w:tab/>
      </w:r>
      <w:r w:rsidR="00746722">
        <w:tab/>
      </w:r>
      <w:r>
        <w:t>City:</w:t>
      </w:r>
      <w:r w:rsidR="00746722">
        <w:t xml:space="preserve"> </w:t>
      </w:r>
      <w:r w:rsidR="00046C2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3"/>
      <w:r w:rsidR="00746722">
        <w:tab/>
      </w:r>
      <w:r w:rsidR="00746722">
        <w:tab/>
      </w:r>
      <w:r w:rsidR="00746722">
        <w:tab/>
      </w:r>
      <w:r>
        <w:t xml:space="preserve"> Zip Code:</w:t>
      </w:r>
      <w:r w:rsidR="00746722">
        <w:t xml:space="preserve"> </w:t>
      </w:r>
      <w:r w:rsidR="00046C2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4"/>
    </w:p>
    <w:p w:rsidR="007958F3" w:rsidRDefault="007958F3" w:rsidP="007958F3">
      <w:r>
        <w:t xml:space="preserve">Phone:  </w:t>
      </w:r>
      <w:r w:rsidR="00046C2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5"/>
    </w:p>
    <w:p w:rsidR="007958F3" w:rsidRPr="0027604E" w:rsidRDefault="007958F3" w:rsidP="007958F3">
      <w:pPr>
        <w:rPr>
          <w:b/>
        </w:rPr>
      </w:pPr>
      <w:r w:rsidRPr="0027604E">
        <w:rPr>
          <w:b/>
        </w:rPr>
        <w:t>Section 2:  (To the Reference)</w:t>
      </w:r>
    </w:p>
    <w:p w:rsidR="007958F3" w:rsidRDefault="007958F3" w:rsidP="007958F3">
      <w:r>
        <w:t xml:space="preserve">The person named above is an applicant for the Missouri Youth Leadership Forum (Forum).  The Forum is a unique career leadership-training program for high school students with disabilities, ages 16-21.  Youth delegates are selected from their local communities to cultivate leadership, citizenship and social skills at this four day summer program.  </w:t>
      </w:r>
    </w:p>
    <w:p w:rsidR="007958F3" w:rsidRDefault="007958F3" w:rsidP="007958F3">
      <w:r>
        <w:t>The goals of the Forum are to:</w:t>
      </w:r>
    </w:p>
    <w:p w:rsidR="007958F3" w:rsidRDefault="007958F3" w:rsidP="007958F3">
      <w:pPr>
        <w:pStyle w:val="ListParagraph"/>
        <w:numPr>
          <w:ilvl w:val="0"/>
          <w:numId w:val="21"/>
        </w:numPr>
        <w:spacing w:after="200" w:line="276" w:lineRule="auto"/>
      </w:pPr>
      <w:r>
        <w:t>Develop leadership skills to ensure that all youth with disabilities will realize their full potential.</w:t>
      </w:r>
    </w:p>
    <w:p w:rsidR="007958F3" w:rsidRDefault="007958F3" w:rsidP="007958F3">
      <w:pPr>
        <w:pStyle w:val="ListParagraph"/>
        <w:numPr>
          <w:ilvl w:val="0"/>
          <w:numId w:val="21"/>
        </w:numPr>
        <w:spacing w:after="200" w:line="276" w:lineRule="auto"/>
      </w:pPr>
      <w:r>
        <w:t>Promote inclusion of people with disabilities in all aspects of society.</w:t>
      </w:r>
    </w:p>
    <w:p w:rsidR="007958F3" w:rsidRDefault="007958F3" w:rsidP="007958F3">
      <w:pPr>
        <w:pStyle w:val="ListParagraph"/>
        <w:numPr>
          <w:ilvl w:val="0"/>
          <w:numId w:val="21"/>
        </w:numPr>
        <w:spacing w:after="200" w:line="276" w:lineRule="auto"/>
      </w:pPr>
      <w:r>
        <w:t>Participate in policymaking or practices that affect young people with disabilities</w:t>
      </w:r>
    </w:p>
    <w:p w:rsidR="007958F3" w:rsidRDefault="007958F3" w:rsidP="007958F3">
      <w:r>
        <w:t xml:space="preserve">For more information on the Missouri Youth Leadership Forum for Students with Disabilities visit </w:t>
      </w:r>
      <w:hyperlink r:id="rId11" w:history="1">
        <w:r w:rsidRPr="008E01DD">
          <w:rPr>
            <w:rStyle w:val="Hyperlink"/>
          </w:rPr>
          <w:t>http://disability.mo.gov/gcd/ylf.htm</w:t>
        </w:r>
      </w:hyperlink>
      <w:r>
        <w:t>.</w:t>
      </w:r>
    </w:p>
    <w:p w:rsidR="007958F3" w:rsidRDefault="007958F3" w:rsidP="007958F3">
      <w:pPr>
        <w:rPr>
          <w:b/>
        </w:rPr>
      </w:pPr>
      <w:r w:rsidRPr="00294D3D">
        <w:rPr>
          <w:b/>
        </w:rPr>
        <w:t>Please complete the following questionnaire on the back of this page.  Please return by fax, email, or mail to:</w:t>
      </w:r>
      <w:r>
        <w:rPr>
          <w:b/>
        </w:rPr>
        <w:t xml:space="preserve">         </w:t>
      </w:r>
    </w:p>
    <w:p w:rsidR="007958F3" w:rsidRDefault="007958F3" w:rsidP="007958F3">
      <w:pPr>
        <w:jc w:val="center"/>
      </w:pPr>
      <w:proofErr w:type="gramStart"/>
      <w:r>
        <w:t>The Governor’s Council on Disability, PO Box 1668, Jefferson City, MO  65102.</w:t>
      </w:r>
      <w:proofErr w:type="gramEnd"/>
      <w:r>
        <w:t xml:space="preserve">                                                                        Email: </w:t>
      </w:r>
      <w:hyperlink r:id="rId12" w:history="1">
        <w:r w:rsidRPr="008E01DD">
          <w:rPr>
            <w:rStyle w:val="Hyperlink"/>
          </w:rPr>
          <w:t>gcd@oa.mo.gov</w:t>
        </w:r>
      </w:hyperlink>
      <w:r>
        <w:t xml:space="preserve">       Fax: 573-526-4109              Phone:  800-877-8249</w:t>
      </w:r>
    </w:p>
    <w:p w:rsidR="007958F3" w:rsidRDefault="007958F3" w:rsidP="007958F3">
      <w:r>
        <w:t xml:space="preserve">Name of Reference: </w:t>
      </w:r>
      <w:r w:rsidR="00046C2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6"/>
      <w:r w:rsidR="00746722">
        <w:tab/>
      </w:r>
      <w:r w:rsidR="00746722">
        <w:tab/>
      </w:r>
      <w:r w:rsidR="00746722">
        <w:tab/>
      </w:r>
      <w:r>
        <w:t xml:space="preserve">Position/Title: </w:t>
      </w:r>
      <w:r w:rsidR="00046C24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7"/>
    </w:p>
    <w:p w:rsidR="00746722" w:rsidRDefault="007958F3" w:rsidP="007958F3">
      <w:r>
        <w:t xml:space="preserve">School / Firm / Organization: </w:t>
      </w:r>
      <w:r w:rsidR="00046C24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8"/>
    </w:p>
    <w:p w:rsidR="007958F3" w:rsidRDefault="007958F3" w:rsidP="007958F3">
      <w:r>
        <w:t>City:</w:t>
      </w:r>
      <w:r w:rsidR="00746722">
        <w:t xml:space="preserve"> </w:t>
      </w:r>
      <w:r w:rsidR="00046C24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9"/>
      <w:r w:rsidR="00746722">
        <w:tab/>
      </w:r>
      <w:r w:rsidR="00746722">
        <w:tab/>
      </w:r>
      <w:r w:rsidR="00746722">
        <w:tab/>
      </w:r>
      <w:r w:rsidR="00746722">
        <w:tab/>
      </w:r>
      <w:r>
        <w:t xml:space="preserve">  State: </w:t>
      </w:r>
      <w:r w:rsidR="00046C2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10"/>
      <w:r w:rsidR="00746722">
        <w:tab/>
      </w:r>
      <w:r>
        <w:t xml:space="preserve">Zip Code: </w:t>
      </w:r>
      <w:r w:rsidR="00046C2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11"/>
    </w:p>
    <w:p w:rsidR="007958F3" w:rsidRDefault="007958F3" w:rsidP="007958F3">
      <w:r>
        <w:t>Email:</w:t>
      </w:r>
      <w:r w:rsidR="00746722">
        <w:t xml:space="preserve"> </w:t>
      </w:r>
      <w:r w:rsidR="00046C24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12"/>
      <w:r w:rsidR="00746722">
        <w:tab/>
      </w:r>
      <w:r w:rsidR="00746722">
        <w:tab/>
      </w:r>
      <w:r w:rsidR="00746722">
        <w:tab/>
      </w:r>
      <w:r w:rsidR="00746722">
        <w:tab/>
      </w:r>
      <w:r w:rsidR="00746722">
        <w:tab/>
      </w:r>
      <w:r w:rsidR="00746722">
        <w:tab/>
      </w:r>
      <w:r>
        <w:t xml:space="preserve">Phone: </w:t>
      </w:r>
      <w:r w:rsidR="00046C2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13"/>
    </w:p>
    <w:p w:rsidR="007958F3" w:rsidRPr="00294D3D" w:rsidRDefault="007958F3" w:rsidP="007958F3">
      <w:pPr>
        <w:rPr>
          <w:b/>
        </w:rPr>
      </w:pPr>
      <w:r w:rsidRPr="00294D3D">
        <w:rPr>
          <w:b/>
        </w:rPr>
        <w:t>Please mail</w:t>
      </w:r>
      <w:r>
        <w:rPr>
          <w:b/>
        </w:rPr>
        <w:t>/</w:t>
      </w:r>
      <w:r w:rsidRPr="00294D3D">
        <w:rPr>
          <w:b/>
        </w:rPr>
        <w:t>email this form</w:t>
      </w:r>
      <w:r>
        <w:rPr>
          <w:b/>
        </w:rPr>
        <w:t xml:space="preserve"> after completing</w:t>
      </w:r>
      <w:r w:rsidRPr="00294D3D">
        <w:rPr>
          <w:b/>
        </w:rPr>
        <w:t xml:space="preserve"> to the Governor’s Council on Disability by </w:t>
      </w:r>
      <w:r w:rsidR="002B41ED">
        <w:rPr>
          <w:b/>
        </w:rPr>
        <w:t>March 1, 2015</w:t>
      </w:r>
      <w:r w:rsidRPr="00294D3D">
        <w:rPr>
          <w:b/>
        </w:rPr>
        <w:t>.</w:t>
      </w:r>
    </w:p>
    <w:p w:rsidR="007958F3" w:rsidRDefault="007958F3" w:rsidP="007958F3"/>
    <w:p w:rsidR="007958F3" w:rsidRDefault="007958F3" w:rsidP="007958F3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How long and in what capacity have you known the applicant? </w:t>
      </w:r>
    </w:p>
    <w:p w:rsidR="00746722" w:rsidRDefault="00046C24" w:rsidP="00746722">
      <w:pPr>
        <w:ind w:firstLine="36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746722">
        <w:instrText xml:space="preserve"> FORMTEXT </w:instrText>
      </w:r>
      <w:r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>
        <w:fldChar w:fldCharType="end"/>
      </w:r>
      <w:bookmarkEnd w:id="14"/>
    </w:p>
    <w:p w:rsidR="007958F3" w:rsidRDefault="007958F3" w:rsidP="007958F3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What are the applicant’s strengths? </w:t>
      </w:r>
    </w:p>
    <w:p w:rsidR="00746722" w:rsidRDefault="00046C24" w:rsidP="00746722">
      <w:pPr>
        <w:ind w:firstLine="36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746722">
        <w:instrText xml:space="preserve"> FORMTEXT </w:instrText>
      </w:r>
      <w:r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>
        <w:fldChar w:fldCharType="end"/>
      </w:r>
      <w:bookmarkEnd w:id="15"/>
    </w:p>
    <w:p w:rsidR="007958F3" w:rsidRDefault="007958F3" w:rsidP="007958F3">
      <w:pPr>
        <w:pStyle w:val="ListParagraph"/>
        <w:numPr>
          <w:ilvl w:val="0"/>
          <w:numId w:val="22"/>
        </w:numPr>
        <w:spacing w:after="200" w:line="276" w:lineRule="auto"/>
      </w:pPr>
      <w:r>
        <w:t>How does the applicant exhibit the following?</w:t>
      </w:r>
    </w:p>
    <w:p w:rsidR="00746722" w:rsidRDefault="007958F3" w:rsidP="007958F3">
      <w:pPr>
        <w:pStyle w:val="ListParagraph"/>
        <w:ind w:left="360" w:firstLine="0"/>
      </w:pPr>
      <w:r>
        <w:t xml:space="preserve">Concern for others: </w:t>
      </w:r>
    </w:p>
    <w:p w:rsidR="00746722" w:rsidRDefault="00046C24" w:rsidP="007958F3">
      <w:pPr>
        <w:pStyle w:val="ListParagraph"/>
        <w:ind w:left="360" w:firstLine="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746722">
        <w:instrText xml:space="preserve"> FORMTEXT </w:instrText>
      </w:r>
      <w:r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>
        <w:fldChar w:fldCharType="end"/>
      </w:r>
      <w:bookmarkEnd w:id="16"/>
    </w:p>
    <w:p w:rsidR="00746722" w:rsidRDefault="00746722" w:rsidP="007958F3">
      <w:pPr>
        <w:pStyle w:val="ListParagraph"/>
        <w:ind w:left="360" w:firstLine="0"/>
      </w:pPr>
    </w:p>
    <w:p w:rsidR="00746722" w:rsidRDefault="007958F3" w:rsidP="007958F3">
      <w:pPr>
        <w:pStyle w:val="ListParagraph"/>
        <w:ind w:left="360" w:firstLine="0"/>
      </w:pPr>
      <w:r>
        <w:t xml:space="preserve">Responsibility: </w:t>
      </w:r>
    </w:p>
    <w:p w:rsidR="00746722" w:rsidRDefault="00046C24" w:rsidP="007958F3">
      <w:pPr>
        <w:pStyle w:val="ListParagraph"/>
        <w:ind w:left="360" w:firstLine="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746722">
        <w:instrText xml:space="preserve"> FORMTEXT </w:instrText>
      </w:r>
      <w:r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>
        <w:fldChar w:fldCharType="end"/>
      </w:r>
      <w:bookmarkEnd w:id="17"/>
    </w:p>
    <w:p w:rsidR="00746722" w:rsidRDefault="00746722" w:rsidP="007958F3">
      <w:pPr>
        <w:pStyle w:val="ListParagraph"/>
        <w:ind w:left="360" w:firstLine="0"/>
      </w:pPr>
    </w:p>
    <w:p w:rsidR="00746722" w:rsidRDefault="007958F3" w:rsidP="007958F3">
      <w:pPr>
        <w:pStyle w:val="ListParagraph"/>
        <w:ind w:left="360" w:firstLine="0"/>
      </w:pPr>
      <w:r>
        <w:t xml:space="preserve">Maturity: </w:t>
      </w:r>
    </w:p>
    <w:p w:rsidR="00746722" w:rsidRDefault="00046C24" w:rsidP="007958F3">
      <w:pPr>
        <w:pStyle w:val="ListParagraph"/>
        <w:ind w:left="360" w:firstLine="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581962">
        <w:instrText xml:space="preserve"> FORMTEXT </w:instrText>
      </w:r>
      <w:r>
        <w:fldChar w:fldCharType="separate"/>
      </w:r>
      <w:r w:rsidR="00581962">
        <w:rPr>
          <w:noProof/>
        </w:rPr>
        <w:t> </w:t>
      </w:r>
      <w:r w:rsidR="00581962">
        <w:rPr>
          <w:noProof/>
        </w:rPr>
        <w:t> </w:t>
      </w:r>
      <w:r w:rsidR="00581962">
        <w:rPr>
          <w:noProof/>
        </w:rPr>
        <w:t> </w:t>
      </w:r>
      <w:r w:rsidR="00581962">
        <w:rPr>
          <w:noProof/>
        </w:rPr>
        <w:t> </w:t>
      </w:r>
      <w:r w:rsidR="00581962">
        <w:rPr>
          <w:noProof/>
        </w:rPr>
        <w:t> </w:t>
      </w:r>
      <w:r>
        <w:fldChar w:fldCharType="end"/>
      </w:r>
      <w:bookmarkEnd w:id="18"/>
    </w:p>
    <w:p w:rsidR="00746722" w:rsidRDefault="00746722" w:rsidP="007958F3">
      <w:pPr>
        <w:pStyle w:val="ListParagraph"/>
        <w:ind w:left="360" w:firstLine="0"/>
      </w:pPr>
    </w:p>
    <w:p w:rsidR="007958F3" w:rsidRDefault="007958F3" w:rsidP="007958F3">
      <w:pPr>
        <w:pStyle w:val="ListParagraph"/>
        <w:ind w:left="360" w:firstLine="0"/>
      </w:pPr>
      <w:r>
        <w:t xml:space="preserve">Interaction with Peers: </w:t>
      </w:r>
    </w:p>
    <w:p w:rsidR="00746722" w:rsidRDefault="00046C24" w:rsidP="007958F3">
      <w:pPr>
        <w:pStyle w:val="ListParagraph"/>
        <w:ind w:left="360" w:firstLine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746722">
        <w:instrText xml:space="preserve"> FORMTEXT </w:instrText>
      </w:r>
      <w:r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>
        <w:fldChar w:fldCharType="end"/>
      </w:r>
      <w:bookmarkEnd w:id="19"/>
    </w:p>
    <w:p w:rsidR="007958F3" w:rsidRDefault="007958F3" w:rsidP="007958F3">
      <w:pPr>
        <w:pStyle w:val="ListParagraph"/>
        <w:ind w:left="360"/>
      </w:pPr>
    </w:p>
    <w:p w:rsidR="007958F3" w:rsidRDefault="007958F3" w:rsidP="007958F3">
      <w:pPr>
        <w:pStyle w:val="ListParagraph"/>
        <w:numPr>
          <w:ilvl w:val="0"/>
          <w:numId w:val="22"/>
        </w:numPr>
        <w:spacing w:after="0" w:line="276" w:lineRule="auto"/>
      </w:pPr>
      <w:r>
        <w:t xml:space="preserve">What other leadership qualities do you see in the applicant in addition to those listed above? </w:t>
      </w:r>
    </w:p>
    <w:p w:rsidR="00746722" w:rsidRDefault="00046C24" w:rsidP="00746722">
      <w:pPr>
        <w:spacing w:after="0"/>
        <w:ind w:left="360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746722">
        <w:instrText xml:space="preserve"> FORMTEXT </w:instrText>
      </w:r>
      <w:r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>
        <w:fldChar w:fldCharType="end"/>
      </w:r>
      <w:bookmarkEnd w:id="20"/>
    </w:p>
    <w:p w:rsidR="00746722" w:rsidRDefault="00746722" w:rsidP="00746722">
      <w:pPr>
        <w:spacing w:after="0"/>
      </w:pPr>
    </w:p>
    <w:p w:rsidR="007958F3" w:rsidRDefault="007958F3" w:rsidP="007958F3">
      <w:pPr>
        <w:pStyle w:val="ListParagraph"/>
        <w:numPr>
          <w:ilvl w:val="0"/>
          <w:numId w:val="22"/>
        </w:numPr>
        <w:spacing w:after="0" w:line="276" w:lineRule="auto"/>
      </w:pPr>
      <w:r>
        <w:t xml:space="preserve">We are looking for students who have leadership potential, and demonstrate involvement in extra- curricular activities, community involvement, and the ability to interact effectively with other students. Do you believe with the right supports and training this applicant has </w:t>
      </w:r>
      <w:r w:rsidRPr="00B37BB5">
        <w:t>the potential</w:t>
      </w:r>
      <w:r>
        <w:t xml:space="preserve"> to become a better leader and return to their community with a desire to make a difference? </w:t>
      </w:r>
    </w:p>
    <w:p w:rsidR="00746722" w:rsidRDefault="00046C24" w:rsidP="00746722">
      <w:pPr>
        <w:spacing w:after="0"/>
        <w:ind w:left="36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746722">
        <w:instrText xml:space="preserve"> FORMTEXT </w:instrText>
      </w:r>
      <w:r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>
        <w:fldChar w:fldCharType="end"/>
      </w:r>
      <w:bookmarkEnd w:id="21"/>
    </w:p>
    <w:p w:rsidR="00746722" w:rsidRDefault="00746722" w:rsidP="00746722">
      <w:pPr>
        <w:spacing w:after="0"/>
      </w:pPr>
    </w:p>
    <w:p w:rsidR="007958F3" w:rsidRDefault="007958F3" w:rsidP="007958F3">
      <w:pPr>
        <w:pStyle w:val="ListParagraph"/>
        <w:numPr>
          <w:ilvl w:val="0"/>
          <w:numId w:val="22"/>
        </w:numPr>
        <w:spacing w:after="0" w:line="276" w:lineRule="auto"/>
      </w:pPr>
      <w:r>
        <w:t xml:space="preserve">Additional Comments: </w:t>
      </w:r>
    </w:p>
    <w:p w:rsidR="00746722" w:rsidRDefault="00046C24" w:rsidP="00746722">
      <w:pPr>
        <w:spacing w:after="0"/>
        <w:ind w:left="360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746722">
        <w:instrText xml:space="preserve"> FORMTEXT </w:instrText>
      </w:r>
      <w:r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>
        <w:fldChar w:fldCharType="end"/>
      </w:r>
      <w:bookmarkEnd w:id="22"/>
    </w:p>
    <w:p w:rsidR="007958F3" w:rsidRDefault="007958F3" w:rsidP="007958F3"/>
    <w:p w:rsidR="007958F3" w:rsidRDefault="007958F3" w:rsidP="007958F3">
      <w:r>
        <w:t xml:space="preserve">Signature of Reference: ________________________________   Date: </w:t>
      </w:r>
      <w:r w:rsidR="00046C24"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746722">
        <w:instrText xml:space="preserve"> FORMTEXT </w:instrText>
      </w:r>
      <w:r w:rsidR="00046C24">
        <w:fldChar w:fldCharType="separate"/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746722">
        <w:rPr>
          <w:noProof/>
        </w:rPr>
        <w:t> </w:t>
      </w:r>
      <w:r w:rsidR="00046C24">
        <w:fldChar w:fldCharType="end"/>
      </w:r>
      <w:bookmarkEnd w:id="23"/>
    </w:p>
    <w:p w:rsidR="001D5139" w:rsidRPr="001D5139" w:rsidRDefault="001D5139" w:rsidP="001D5139"/>
    <w:p w:rsidR="001D5139" w:rsidRDefault="001D5139" w:rsidP="001D5139"/>
    <w:p w:rsidR="006379D4" w:rsidRPr="001D5139" w:rsidRDefault="001D5139" w:rsidP="001D5139">
      <w:pPr>
        <w:tabs>
          <w:tab w:val="left" w:pos="8775"/>
        </w:tabs>
      </w:pPr>
      <w:r>
        <w:tab/>
      </w:r>
    </w:p>
    <w:sectPr w:rsidR="006379D4" w:rsidRPr="001D5139" w:rsidSect="007B716D">
      <w:footerReference w:type="default" r:id="rId13"/>
      <w:headerReference w:type="first" r:id="rId14"/>
      <w:footerReference w:type="first" r:id="rId15"/>
      <w:pgSz w:w="12240" w:h="15840" w:code="1"/>
      <w:pgMar w:top="720" w:right="1080" w:bottom="1080" w:left="1080" w:header="450" w:footer="36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F3" w:rsidRDefault="007958F3">
      <w:pPr>
        <w:spacing w:after="0" w:line="240" w:lineRule="auto"/>
      </w:pPr>
      <w:r>
        <w:separator/>
      </w:r>
    </w:p>
  </w:endnote>
  <w:endnote w:type="continuationSeparator" w:id="0">
    <w:p w:rsidR="007958F3" w:rsidRDefault="0079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6D" w:rsidRDefault="00046C24">
    <w:pPr>
      <w:pStyle w:val="Footer"/>
      <w:jc w:val="center"/>
    </w:pPr>
    <w:r w:rsidRPr="00046C24">
      <w:rPr>
        <w:noProof/>
        <w:color w:val="93A299" w:themeColor="accent1"/>
      </w:rPr>
      <w:pict>
        <v:roundrect id="Bkgd: 1" o:spid="_x0000_s4103" style="position:absolute;left:0;text-align:left;margin-left:0;margin-top:0;width:588.75pt;height:763.5pt;z-index:-251653120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CAAIA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IAAAAAAUmdodGxvbmcAAACA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AAThCSU0EDAAAAAAHSwAAAAEA&#10;AACAAAAAgAAAAYAAAMAAAAAHLwAYAAH/2P/gABBKRklGAAECAABIAEgAAP/tAAxBZG9iZV9DTQAB&#10;/+4ADkFkb2JlAGSAAAAAAf/bAIQADAgICAkIDAkJDBELCgsRFQ8MDA8VGBMTFRMTGBEMDAwMDAwR&#10;DAwMDAwMDAwMDAwMDAwMDAwMDAwMDAwMDAwMDAENCwsNDg0QDg4QFA4ODhQUDg4ODhQRDAwMDAwR&#10;EQwMDAwMDBEMDAwMDAwMDAwMDAwMDAwMDAwMDAwMDAwMDAwM/8AAEQgAgACA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xQjc2MkNEQjFFNEU3&#10;NjQ0RkFERDM2NkMxQjk3NTQzQzwvZXhpZjpOYXRpdmVEaWdlc3Q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" stroked="f" strokeweight="1pt">
          <v:fill r:id="rId1" o:title="" recolor="t" rotate="t" type="tile"/>
          <v:imagedata recolortarget="white [2257]"/>
          <v:textbox inset="2.53903mm,1.2695mm,2.53903mm,1.2695mm">
            <w:txbxContent>
              <w:p w:rsidR="00EE4E6D" w:rsidRDefault="00EE4E6D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 w:rsidRPr="00046C24">
      <w:rPr>
        <w:noProof/>
        <w:color w:val="93A299" w:themeColor="accent1"/>
      </w:rPr>
      <w:pict>
        <v:rect id="Bkgd: 2" o:spid="_x0000_s4102" style="position:absolute;left:0;text-align:left;margin-left:0;margin-top:0;width:546.85pt;height:711.35pt;z-index:-251652096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" stroked="f" strokeweight="2pt">
          <v:fill opacity="54484f"/>
          <v:textbox inset="2.53903mm,1.2695mm,2.53903mm,1.2695mm">
            <w:txbxContent>
              <w:p w:rsidR="00EE4E6D" w:rsidRDefault="00EE4E6D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046C24">
      <w:rPr>
        <w:noProof/>
        <w:color w:val="93A299" w:themeColor="accent1"/>
      </w:rPr>
      <w:pict>
        <v:rect id="Bkgd: 3" o:spid="_x0000_s4101" style="position:absolute;left:0;text-align:left;margin-left:0;margin-top:0;width:525.65pt;height:684pt;z-index:-251651072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" stroked="f" strokeweight=".5pt">
          <v:stroke linestyle="thinThin"/>
          <v:textbox inset="2.53903mm,1.2695mm,2.53903mm,1.2695mm">
            <w:txbxContent>
              <w:p w:rsidR="00EE4E6D" w:rsidRDefault="00EE4E6D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046C24">
      <w:rPr>
        <w:noProof/>
        <w:color w:val="93A299" w:themeColor="accent1"/>
      </w:rPr>
      <w:pict>
        <v:rect id="Date" o:spid="_x0000_s4100" style="position:absolute;left:0;text-align:left;margin-left:0;margin-top:0;width:519.6pt;height:19.4pt;z-index:251666432;visibility:visible;mso-width-percent:1031;mso-top-percent:1000;mso-position-horizontal:center;mso-position-horizontal-relative:margin;mso-position-vertical-relative:margin;mso-width-percent:1031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" filled="f" stroked="f" strokeweight="2pt">
          <v:path arrowok="t"/>
          <v:textbox inset="0,0,0,0">
            <w:txbxContent>
              <w:p w:rsidR="00EE4E6D" w:rsidRDefault="00046C24">
                <w:pPr>
                  <w:spacing w:after="0" w:line="240" w:lineRule="auto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sdt>
                  <w:sdt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alias w:val="Date"/>
                    <w:tag w:val="Date"/>
                    <w:id w:val="1308669882"/>
                    <w:placeholder>
                      <w:docPart w:val="45156139535A4276B656D09BB9BDE87C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354884">
                      <w:rPr>
                        <w:color w:val="FFFFFF" w:themeColor="background1"/>
                        <w:sz w:val="18"/>
                        <w:szCs w:val="18"/>
                      </w:rPr>
                      <w:t>[Pick the date]</w:t>
                    </w:r>
                  </w:sdtContent>
                </w:sdt>
                <w:r w:rsidR="00354884">
                  <w:rPr>
                    <w:color w:val="FFFFFF" w:themeColor="background1"/>
                    <w:sz w:val="18"/>
                    <w:szCs w:val="18"/>
                  </w:rPr>
                  <w:t xml:space="preserve">  Page </w:t>
                </w:r>
                <w:r>
                  <w:rPr>
                    <w:color w:val="FFFFFF" w:themeColor="background1"/>
                    <w:sz w:val="18"/>
                    <w:szCs w:val="18"/>
                  </w:rPr>
                  <w:fldChar w:fldCharType="begin"/>
                </w:r>
                <w:r w:rsidR="00354884">
                  <w:rPr>
                    <w:color w:val="FFFFFF" w:themeColor="background1"/>
                    <w:sz w:val="18"/>
                    <w:szCs w:val="1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18"/>
                    <w:szCs w:val="18"/>
                  </w:rPr>
                  <w:fldChar w:fldCharType="separate"/>
                </w:r>
                <w:r w:rsidR="00C33863">
                  <w:rPr>
                    <w:noProof/>
                    <w:color w:val="FFFFFF" w:themeColor="background1"/>
                    <w:sz w:val="18"/>
                    <w:szCs w:val="18"/>
                  </w:rPr>
                  <w:t>2</w:t>
                </w:r>
                <w:r>
                  <w:rPr>
                    <w:noProof/>
                    <w:color w:val="FFFFFF" w:themeColor="background1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C8" w:rsidRDefault="004A02C8" w:rsidP="007B716D">
    <w:pPr>
      <w:spacing w:after="0" w:line="240" w:lineRule="auto"/>
      <w:ind w:right="1170"/>
      <w:jc w:val="center"/>
      <w:rPr>
        <w:rFonts w:ascii="Myriad Pro" w:hAnsi="Myriad Pro" w:cs="Kalinga"/>
        <w:sz w:val="18"/>
        <w:szCs w:val="18"/>
      </w:rPr>
    </w:pPr>
  </w:p>
  <w:p w:rsidR="004A02C8" w:rsidRDefault="00046C24" w:rsidP="00924D90">
    <w:pPr>
      <w:spacing w:after="0" w:line="240" w:lineRule="auto"/>
      <w:ind w:right="1170"/>
      <w:jc w:val="center"/>
      <w:rPr>
        <w:rFonts w:ascii="Myriad Pro" w:hAnsi="Myriad Pro" w:cs="Kalinga"/>
        <w:sz w:val="18"/>
        <w:szCs w:val="18"/>
      </w:rPr>
    </w:pPr>
    <w:r w:rsidRPr="00046C24">
      <w:rPr>
        <w:rFonts w:ascii="Arial" w:hAnsi="Arial" w:cs="Arial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17.55pt;margin-top:4.05pt;width:81pt;height: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" filled="f" stroked="f" strokeweight=".5pt">
          <v:path arrowok="t"/>
          <v:textbox>
            <w:txbxContent>
              <w:p w:rsidR="005019A2" w:rsidRDefault="009A16BD">
                <w:r w:rsidRPr="00DF6126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847725" cy="819150"/>
                      <wp:effectExtent l="19050" t="0" r="9525" b="0"/>
                      <wp:docPr id="1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CD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5820" cy="8173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A02C8">
      <w:rPr>
        <w:rFonts w:ascii="Myriad Pro" w:hAnsi="Myriad Pro" w:cs="Kalinga"/>
        <w:sz w:val="18"/>
        <w:szCs w:val="18"/>
      </w:rPr>
      <w:t xml:space="preserve">     </w:t>
    </w:r>
  </w:p>
  <w:p w:rsidR="001D5139" w:rsidRDefault="00046C24" w:rsidP="004A02C8">
    <w:pPr>
      <w:spacing w:after="0" w:line="240" w:lineRule="auto"/>
      <w:ind w:right="1170"/>
      <w:jc w:val="center"/>
      <w:rPr>
        <w:rFonts w:ascii="Myriad Pro" w:hAnsi="Myriad Pro" w:cs="Kalinga"/>
        <w:sz w:val="18"/>
        <w:szCs w:val="18"/>
      </w:rPr>
    </w:pPr>
    <w:r w:rsidRPr="00046C24">
      <w:rPr>
        <w:rFonts w:ascii="Arial" w:hAnsi="Arial" w:cs="Arial"/>
        <w:noProof/>
        <w:sz w:val="18"/>
        <w:szCs w:val="18"/>
      </w:rPr>
      <w:pict>
        <v:shape id="Text Box 10" o:spid="_x0000_s4098" type="#_x0000_t202" style="position:absolute;left:0;text-align:left;margin-left:387.6pt;margin-top:6pt;width:152.4pt;height:38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" filled="f" stroked="f" strokeweight=".5pt">
          <v:textbox style="mso-next-textbox:#Text Box 10">
            <w:txbxContent>
              <w:p w:rsidR="00890E15" w:rsidRPr="004A02C8" w:rsidRDefault="00924D90" w:rsidP="004A02C8">
                <w:r>
                  <w:rPr>
                    <w:noProof/>
                  </w:rPr>
                  <w:drawing>
                    <wp:inline distT="0" distB="0" distL="0" distR="0">
                      <wp:extent cx="1268730" cy="272974"/>
                      <wp:effectExtent l="19050" t="0" r="7620" b="0"/>
                      <wp:docPr id="1" name="Picture 0" descr="Paraquad_4colo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araquad_4color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8730" cy="2729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90E15" w:rsidRPr="00890E15">
      <w:rPr>
        <w:rFonts w:ascii="Myriad Pro" w:hAnsi="Myriad Pro" w:cs="Kalinga"/>
        <w:sz w:val="18"/>
        <w:szCs w:val="18"/>
      </w:rPr>
      <w:t>301</w:t>
    </w:r>
    <w:r w:rsidR="00890E15">
      <w:rPr>
        <w:rFonts w:ascii="Myriad Pro" w:hAnsi="Myriad Pro" w:cs="Kalinga"/>
        <w:sz w:val="18"/>
        <w:szCs w:val="18"/>
      </w:rPr>
      <w:t xml:space="preserve"> West High Street, Room 840 </w:t>
    </w:r>
    <w:r w:rsidR="001D5139">
      <w:rPr>
        <w:rFonts w:ascii="Myriad Pro" w:hAnsi="Myriad Pro" w:cs="Kalinga"/>
        <w:sz w:val="18"/>
        <w:szCs w:val="18"/>
      </w:rPr>
      <w:t xml:space="preserve"> </w:t>
    </w:r>
    <w:r w:rsidR="00890E15">
      <w:rPr>
        <w:rFonts w:ascii="Myriad Pro" w:hAnsi="Myriad Pro" w:cs="Kalinga"/>
        <w:sz w:val="18"/>
        <w:szCs w:val="18"/>
      </w:rPr>
      <w:t xml:space="preserve"> PO Box 1668  </w:t>
    </w:r>
    <w:r w:rsidR="001D5139">
      <w:rPr>
        <w:rFonts w:ascii="Myriad Pro" w:hAnsi="Myriad Pro" w:cs="Kalinga"/>
        <w:sz w:val="18"/>
        <w:szCs w:val="18"/>
      </w:rPr>
      <w:t xml:space="preserve"> </w:t>
    </w:r>
    <w:r w:rsidR="00890E15" w:rsidRPr="00890E15">
      <w:rPr>
        <w:rFonts w:ascii="Myriad Pro" w:hAnsi="Myriad Pro" w:cs="Kalinga"/>
        <w:sz w:val="18"/>
        <w:szCs w:val="18"/>
      </w:rPr>
      <w:t>Jefferson City, MO 65102</w:t>
    </w:r>
  </w:p>
  <w:p w:rsidR="00890E15" w:rsidRDefault="00890E15" w:rsidP="007B716D">
    <w:pPr>
      <w:spacing w:after="0" w:line="240" w:lineRule="auto"/>
      <w:ind w:right="1170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 800-877-8249</w:t>
    </w:r>
    <w:bookmarkStart w:id="24" w:name="_GoBack"/>
    <w:bookmarkEnd w:id="24"/>
    <w:r w:rsidR="001D5139">
      <w:rPr>
        <w:rFonts w:ascii="Myriad Pro" w:hAnsi="Myriad Pro" w:cs="Kalinga"/>
        <w:sz w:val="18"/>
        <w:szCs w:val="18"/>
      </w:rPr>
      <w:t xml:space="preserve">   </w:t>
    </w:r>
    <w:r w:rsidRPr="00890E15">
      <w:rPr>
        <w:rFonts w:ascii="Myriad Pro" w:hAnsi="Myriad Pro" w:cs="Kalinga"/>
        <w:sz w:val="18"/>
        <w:szCs w:val="18"/>
      </w:rPr>
      <w:t xml:space="preserve">email: </w:t>
    </w:r>
    <w:hyperlink r:id="rId3" w:history="1">
      <w:r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Pr="00890E15">
      <w:rPr>
        <w:rFonts w:ascii="Myriad Pro" w:hAnsi="Myriad Pro" w:cs="Kalinga"/>
        <w:sz w:val="18"/>
        <w:szCs w:val="18"/>
      </w:rPr>
      <w:t xml:space="preserve"> </w:t>
    </w:r>
    <w:r w:rsidR="001D5139">
      <w:rPr>
        <w:rFonts w:ascii="Myriad Pro" w:hAnsi="Myriad Pro" w:cs="Kalinga"/>
        <w:sz w:val="18"/>
        <w:szCs w:val="18"/>
      </w:rPr>
      <w:t xml:space="preserve"> </w:t>
    </w:r>
    <w:r w:rsidRPr="00890E15">
      <w:rPr>
        <w:rFonts w:ascii="Myriad Pro" w:hAnsi="Myriad Pro" w:cs="Kalinga"/>
        <w:sz w:val="18"/>
        <w:szCs w:val="18"/>
      </w:rPr>
      <w:t xml:space="preserve">  </w:t>
    </w:r>
    <w:hyperlink r:id="rId4" w:history="1">
      <w:r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890E15" w:rsidRDefault="00890E15" w:rsidP="007B716D">
    <w:pPr>
      <w:spacing w:after="0" w:line="240" w:lineRule="auto"/>
      <w:ind w:right="1170"/>
      <w:jc w:val="center"/>
      <w:rPr>
        <w:rFonts w:ascii="Myriad Pro" w:hAnsi="Myriad Pro" w:cs="Kalinga"/>
        <w:sz w:val="18"/>
        <w:szCs w:val="18"/>
      </w:rPr>
    </w:pPr>
  </w:p>
  <w:p w:rsidR="00924D90" w:rsidRDefault="00924D90" w:rsidP="007B716D">
    <w:pPr>
      <w:spacing w:after="0" w:line="240" w:lineRule="auto"/>
      <w:ind w:right="1170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The Missouri Youth Leadership Forum is hosted by the </w:t>
    </w:r>
  </w:p>
  <w:p w:rsidR="00924D90" w:rsidRDefault="00924D90" w:rsidP="007B716D">
    <w:pPr>
      <w:spacing w:after="0" w:line="240" w:lineRule="auto"/>
      <w:ind w:right="1170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>Governor’s Council on Disability and Paraquad</w:t>
    </w:r>
  </w:p>
  <w:p w:rsidR="00924D90" w:rsidRDefault="00924D90" w:rsidP="007B716D">
    <w:pPr>
      <w:spacing w:after="0" w:line="240" w:lineRule="auto"/>
      <w:ind w:right="1170"/>
      <w:jc w:val="center"/>
      <w:rPr>
        <w:rFonts w:ascii="Myriad Pro" w:hAnsi="Myriad Pro" w:cs="Kaling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F3" w:rsidRDefault="007958F3">
      <w:pPr>
        <w:spacing w:after="0" w:line="240" w:lineRule="auto"/>
      </w:pPr>
      <w:r>
        <w:separator/>
      </w:r>
    </w:p>
  </w:footnote>
  <w:footnote w:type="continuationSeparator" w:id="0">
    <w:p w:rsidR="007958F3" w:rsidRDefault="0079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5E" w:rsidRDefault="00046C24" w:rsidP="00354884">
    <w:pPr>
      <w:pStyle w:val="Header"/>
      <w:tabs>
        <w:tab w:val="clear" w:pos="4320"/>
        <w:tab w:val="clear" w:pos="864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0;margin-top:0;width:2in;height:2in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" filled="f" stroked="f" strokeweight=".5pt">
          <v:textbox style="mso-fit-shape-to-text:t">
            <w:txbxContent>
              <w:p w:rsidR="00890E15" w:rsidRDefault="00890E15" w:rsidP="00AC6DA3">
                <w:pPr>
                  <w:pStyle w:val="Head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209925" cy="1049566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YLF_logo_long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6117" cy="10581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>
    <w:nsid w:val="005B554F"/>
    <w:multiLevelType w:val="hybridMultilevel"/>
    <w:tmpl w:val="FB8C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03257"/>
    <w:multiLevelType w:val="hybridMultilevel"/>
    <w:tmpl w:val="D6ECA7CC"/>
    <w:lvl w:ilvl="0" w:tplc="EA1CE2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0E75"/>
    <w:rsid w:val="00004BB6"/>
    <w:rsid w:val="00046C24"/>
    <w:rsid w:val="00075981"/>
    <w:rsid w:val="00090E75"/>
    <w:rsid w:val="00114FCF"/>
    <w:rsid w:val="001D5139"/>
    <w:rsid w:val="001E0FB5"/>
    <w:rsid w:val="002B41ED"/>
    <w:rsid w:val="00354884"/>
    <w:rsid w:val="003C12FC"/>
    <w:rsid w:val="003E68D9"/>
    <w:rsid w:val="003F514F"/>
    <w:rsid w:val="0044205E"/>
    <w:rsid w:val="00474ADC"/>
    <w:rsid w:val="004A02C8"/>
    <w:rsid w:val="004C2BFB"/>
    <w:rsid w:val="005019A2"/>
    <w:rsid w:val="00581962"/>
    <w:rsid w:val="005D5FC7"/>
    <w:rsid w:val="006379D4"/>
    <w:rsid w:val="00746722"/>
    <w:rsid w:val="00784732"/>
    <w:rsid w:val="007958F3"/>
    <w:rsid w:val="007B716D"/>
    <w:rsid w:val="008726BF"/>
    <w:rsid w:val="00876166"/>
    <w:rsid w:val="00884995"/>
    <w:rsid w:val="00890E15"/>
    <w:rsid w:val="008A6DAA"/>
    <w:rsid w:val="00904072"/>
    <w:rsid w:val="00917F9C"/>
    <w:rsid w:val="00924D90"/>
    <w:rsid w:val="009A16BD"/>
    <w:rsid w:val="009A258F"/>
    <w:rsid w:val="009D15AA"/>
    <w:rsid w:val="00A20C09"/>
    <w:rsid w:val="00A3738B"/>
    <w:rsid w:val="00A9454F"/>
    <w:rsid w:val="00BC04BD"/>
    <w:rsid w:val="00C22F94"/>
    <w:rsid w:val="00C33863"/>
    <w:rsid w:val="00DF6126"/>
    <w:rsid w:val="00E572F9"/>
    <w:rsid w:val="00EE4E6D"/>
    <w:rsid w:val="00F300E8"/>
    <w:rsid w:val="00F349A9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F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0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07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0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72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72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072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072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07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0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04072"/>
    <w:rPr>
      <w:b/>
      <w:bCs/>
    </w:rPr>
  </w:style>
  <w:style w:type="character" w:styleId="Emphasis">
    <w:name w:val="Emphasis"/>
    <w:basedOn w:val="DefaultParagraphFont"/>
    <w:uiPriority w:val="20"/>
    <w:qFormat/>
    <w:rsid w:val="00904072"/>
    <w:rPr>
      <w:i/>
      <w:iCs/>
    </w:rPr>
  </w:style>
  <w:style w:type="paragraph" w:customStyle="1" w:styleId="5">
    <w:name w:val="5"/>
    <w:link w:val="IntenseReferenceChar"/>
    <w:uiPriority w:val="32"/>
    <w:rsid w:val="0090407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sid w:val="0090407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sid w:val="00904072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sid w:val="00904072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sid w:val="00904072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sid w:val="00904072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sid w:val="00904072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sid w:val="00904072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sid w:val="00904072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sid w:val="00904072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04072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04072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072"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</w:rPr>
  </w:style>
  <w:style w:type="table" w:styleId="TableGrid">
    <w:name w:val="Table Grid"/>
    <w:basedOn w:val="TableNormal"/>
    <w:uiPriority w:val="1"/>
    <w:rsid w:val="00904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72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72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72"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4072"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904072"/>
    <w:pPr>
      <w:spacing w:after="0" w:line="240" w:lineRule="auto"/>
    </w:pPr>
  </w:style>
  <w:style w:type="paragraph" w:styleId="BlockText">
    <w:name w:val="Block Text"/>
    <w:aliases w:val="Block Quote"/>
    <w:uiPriority w:val="40"/>
    <w:rsid w:val="00904072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904072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904072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904072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904072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904072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904072"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4072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904072"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sid w:val="00904072"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90407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4072"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904072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904072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904072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904072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904072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rsid w:val="0090407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072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072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407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072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072"/>
  </w:style>
  <w:style w:type="character" w:customStyle="1" w:styleId="DateChar">
    <w:name w:val="Date Char"/>
    <w:basedOn w:val="DefaultParagraphFont"/>
    <w:link w:val="Date"/>
    <w:uiPriority w:val="99"/>
    <w:semiHidden/>
    <w:rsid w:val="00904072"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90407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9040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04072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sid w:val="00904072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rsid w:val="00904072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04072"/>
  </w:style>
  <w:style w:type="paragraph" w:styleId="ListParagraph">
    <w:name w:val="List Paragraph"/>
    <w:basedOn w:val="Normal"/>
    <w:uiPriority w:val="34"/>
    <w:qFormat/>
    <w:rsid w:val="00904072"/>
    <w:pPr>
      <w:spacing w:after="160" w:line="240" w:lineRule="auto"/>
      <w:ind w:left="1008" w:hanging="288"/>
      <w:contextualSpacing/>
    </w:pPr>
    <w:rPr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072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072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904072"/>
  </w:style>
  <w:style w:type="paragraph" w:customStyle="1" w:styleId="SectionHeading">
    <w:name w:val="Section Heading"/>
    <w:basedOn w:val="Normal"/>
    <w:next w:val="Normal"/>
    <w:rsid w:val="00904072"/>
    <w:pPr>
      <w:spacing w:before="220" w:after="0"/>
    </w:pPr>
    <w:rPr>
      <w:rFonts w:asciiTheme="maj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rsid w:val="00904072"/>
    <w:pPr>
      <w:spacing w:after="0"/>
    </w:pPr>
    <w:rPr>
      <w:b/>
      <w:bCs/>
      <w:caps/>
      <w:color w:val="564B3C" w:themeColor="text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cd@oa.mo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isability.mo.gov/gcd/ylf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cd@oa.mo.gov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disability.mo.gov/gcd/ylf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C2\AppData\Roaming\Microsoft\Templates\Forum%20Letterhead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156139535A4276B656D09BB9BD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9E00-346D-4441-8B82-D3074542620D}"/>
      </w:docPartPr>
      <w:docPartBody>
        <w:p w:rsidR="00C96524" w:rsidRDefault="004D098E" w:rsidP="004D098E">
          <w:pPr>
            <w:pStyle w:val="45156139535A4276B656D09BB9BDE87C1"/>
          </w:pPr>
          <w:r>
            <w:rPr>
              <w:color w:val="FFFFFF" w:themeColor="background1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56E0"/>
    <w:rsid w:val="004D098E"/>
    <w:rsid w:val="00AB56E0"/>
    <w:rsid w:val="00C26DFE"/>
    <w:rsid w:val="00C96524"/>
    <w:rsid w:val="00D7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D098E"/>
    <w:rPr>
      <w:color w:val="808080"/>
    </w:rPr>
  </w:style>
  <w:style w:type="paragraph" w:customStyle="1" w:styleId="45156139535A4276B656D09BB9BDE87C">
    <w:name w:val="45156139535A4276B656D09BB9BDE87C"/>
    <w:rsid w:val="00AB56E0"/>
    <w:rPr>
      <w:rFonts w:eastAsiaTheme="minorHAnsi"/>
    </w:rPr>
  </w:style>
  <w:style w:type="paragraph" w:customStyle="1" w:styleId="45156139535A4276B656D09BB9BDE87C1">
    <w:name w:val="45156139535A4276B656D09BB9BDE87C1"/>
    <w:rsid w:val="004D098E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6F6B641F-4EEA-42E1-B34B-57943CCD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Forum Letterhead New.dotx</Template>
  <TotalTime>17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LammTech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brownc2</dc:creator>
  <cp:lastModifiedBy>brownc2</cp:lastModifiedBy>
  <cp:revision>8</cp:revision>
  <dcterms:created xsi:type="dcterms:W3CDTF">2014-11-19T16:39:00Z</dcterms:created>
  <dcterms:modified xsi:type="dcterms:W3CDTF">2014-11-26T20:01:00Z</dcterms:modified>
</cp:coreProperties>
</file>