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6D" w:rsidRDefault="00EE4E6D" w:rsidP="0044205E"/>
    <w:p w:rsidR="006379D4" w:rsidRPr="00003E10" w:rsidRDefault="006379D4" w:rsidP="0044205E">
      <w:pPr>
        <w:rPr>
          <w:b/>
        </w:rPr>
      </w:pPr>
    </w:p>
    <w:p w:rsidR="00D10DF1" w:rsidRPr="00003E10" w:rsidRDefault="00504EA7" w:rsidP="00D10DF1">
      <w:pPr>
        <w:spacing w:after="0"/>
        <w:jc w:val="center"/>
        <w:rPr>
          <w:rFonts w:cs="Kalinga"/>
          <w:b/>
          <w:sz w:val="28"/>
        </w:rPr>
      </w:pPr>
      <w:r>
        <w:rPr>
          <w:rFonts w:cs="Kalinga"/>
          <w:b/>
          <w:sz w:val="28"/>
        </w:rPr>
        <w:t>2017</w:t>
      </w:r>
      <w:r w:rsidR="00D10DF1" w:rsidRPr="00003E10">
        <w:rPr>
          <w:rFonts w:cs="Kalinga"/>
          <w:b/>
          <w:sz w:val="28"/>
        </w:rPr>
        <w:t xml:space="preserve"> Missouri Youth Leadership Forum Application</w:t>
      </w:r>
    </w:p>
    <w:p w:rsidR="00D10DF1" w:rsidRPr="00FF161A" w:rsidRDefault="00D10DF1" w:rsidP="00D10DF1">
      <w:pPr>
        <w:spacing w:after="0"/>
        <w:jc w:val="center"/>
        <w:rPr>
          <w:rFonts w:cs="Kalinga"/>
          <w:sz w:val="28"/>
        </w:rPr>
      </w:pPr>
      <w:r w:rsidRPr="00FF161A">
        <w:rPr>
          <w:rFonts w:cs="Kalinga"/>
          <w:sz w:val="28"/>
        </w:rPr>
        <w:t xml:space="preserve">July </w:t>
      </w:r>
      <w:r w:rsidR="00BB0A21">
        <w:rPr>
          <w:rFonts w:cs="Kalinga"/>
          <w:sz w:val="28"/>
        </w:rPr>
        <w:t>1</w:t>
      </w:r>
      <w:r w:rsidR="00504EA7">
        <w:rPr>
          <w:rFonts w:cs="Kalinga"/>
          <w:sz w:val="28"/>
        </w:rPr>
        <w:t>8</w:t>
      </w:r>
      <w:r w:rsidR="00BB0A21">
        <w:rPr>
          <w:rFonts w:cs="Kalinga"/>
          <w:sz w:val="28"/>
        </w:rPr>
        <w:t xml:space="preserve"> - </w:t>
      </w:r>
      <w:r w:rsidR="00504EA7">
        <w:rPr>
          <w:rFonts w:cs="Kalinga"/>
          <w:sz w:val="28"/>
        </w:rPr>
        <w:t>22, 2017</w:t>
      </w:r>
    </w:p>
    <w:p w:rsidR="00D10DF1" w:rsidRPr="00FF161A" w:rsidRDefault="00D10DF1" w:rsidP="00D10DF1">
      <w:pPr>
        <w:spacing w:after="0"/>
        <w:rPr>
          <w:rFonts w:cs="Kalinga"/>
          <w:sz w:val="28"/>
        </w:rPr>
      </w:pPr>
    </w:p>
    <w:p w:rsidR="00D10DF1" w:rsidRPr="00D10DF1" w:rsidRDefault="00D10DF1" w:rsidP="00D10DF1">
      <w:pPr>
        <w:spacing w:after="0"/>
        <w:rPr>
          <w:rFonts w:cs="Kalinga"/>
          <w:sz w:val="24"/>
          <w:szCs w:val="24"/>
        </w:rPr>
      </w:pPr>
      <w:r w:rsidRPr="00D10DF1">
        <w:rPr>
          <w:rFonts w:cs="Kalinga"/>
          <w:sz w:val="24"/>
          <w:szCs w:val="24"/>
        </w:rPr>
        <w:t>Application</w:t>
      </w:r>
      <w:r w:rsidR="00087915">
        <w:rPr>
          <w:rFonts w:cs="Kalinga"/>
          <w:sz w:val="24"/>
          <w:szCs w:val="24"/>
        </w:rPr>
        <w:t>s have t</w:t>
      </w:r>
      <w:r w:rsidR="00BB0A21">
        <w:rPr>
          <w:rFonts w:cs="Kalinga"/>
          <w:sz w:val="24"/>
          <w:szCs w:val="24"/>
        </w:rPr>
        <w:t xml:space="preserve">o be postmarked by </w:t>
      </w:r>
      <w:r w:rsidR="00504EA7">
        <w:rPr>
          <w:rFonts w:cs="Kalinga"/>
          <w:sz w:val="24"/>
          <w:szCs w:val="24"/>
        </w:rPr>
        <w:t>February 28</w:t>
      </w:r>
      <w:r w:rsidR="00BB0A21">
        <w:rPr>
          <w:rFonts w:cs="Kalinga"/>
          <w:sz w:val="24"/>
          <w:szCs w:val="24"/>
        </w:rPr>
        <w:t>,</w:t>
      </w:r>
      <w:r w:rsidR="00126FF0">
        <w:rPr>
          <w:rFonts w:cs="Kalinga"/>
          <w:sz w:val="24"/>
          <w:szCs w:val="24"/>
        </w:rPr>
        <w:t xml:space="preserve"> </w:t>
      </w:r>
      <w:r w:rsidR="00BB0A21">
        <w:rPr>
          <w:rFonts w:cs="Kalinga"/>
          <w:sz w:val="24"/>
          <w:szCs w:val="24"/>
        </w:rPr>
        <w:t>201</w:t>
      </w:r>
      <w:r w:rsidR="00504EA7">
        <w:rPr>
          <w:rFonts w:cs="Kalinga"/>
          <w:sz w:val="24"/>
          <w:szCs w:val="24"/>
        </w:rPr>
        <w:t>7</w:t>
      </w:r>
      <w:r w:rsidRPr="00D10DF1">
        <w:rPr>
          <w:rFonts w:cs="Kalinga"/>
          <w:sz w:val="24"/>
          <w:szCs w:val="24"/>
        </w:rPr>
        <w:t xml:space="preserve">.  </w:t>
      </w:r>
      <w:r w:rsidRPr="00D10DF1">
        <w:rPr>
          <w:rFonts w:cs="Kalinga"/>
          <w:b/>
          <w:sz w:val="24"/>
          <w:szCs w:val="24"/>
        </w:rPr>
        <w:t>ONLY COMPLETE APPLICATIONS WILL BE CONSIDERED</w:t>
      </w:r>
      <w:r w:rsidR="00562EEE">
        <w:rPr>
          <w:rFonts w:cs="Kalinga"/>
          <w:b/>
          <w:sz w:val="24"/>
          <w:szCs w:val="24"/>
        </w:rPr>
        <w:t xml:space="preserve"> </w:t>
      </w:r>
      <w:r w:rsidR="00562EEE">
        <w:rPr>
          <w:rFonts w:cs="Kalinga"/>
          <w:sz w:val="24"/>
          <w:szCs w:val="24"/>
        </w:rPr>
        <w:t>(Application, References, Resume, Essay)</w:t>
      </w:r>
      <w:r w:rsidRPr="00D10DF1">
        <w:rPr>
          <w:rFonts w:cs="Kalinga"/>
          <w:sz w:val="24"/>
          <w:szCs w:val="24"/>
        </w:rPr>
        <w:t xml:space="preserve">. </w:t>
      </w:r>
    </w:p>
    <w:p w:rsidR="00562EEE" w:rsidRPr="00D10DF1" w:rsidRDefault="00562EEE" w:rsidP="00D10DF1">
      <w:pPr>
        <w:spacing w:after="0"/>
        <w:rPr>
          <w:rFonts w:cs="Kalinga"/>
          <w:sz w:val="24"/>
          <w:szCs w:val="24"/>
        </w:rPr>
      </w:pPr>
    </w:p>
    <w:p w:rsidR="00D10DF1" w:rsidRPr="00D10DF1" w:rsidRDefault="00D10DF1" w:rsidP="00D10DF1">
      <w:pPr>
        <w:spacing w:line="240" w:lineRule="auto"/>
        <w:rPr>
          <w:rFonts w:cs="Kalinga"/>
          <w:sz w:val="24"/>
          <w:szCs w:val="24"/>
        </w:rPr>
      </w:pPr>
      <w:r w:rsidRPr="00D10DF1">
        <w:rPr>
          <w:rFonts w:cs="Kalinga"/>
          <w:sz w:val="24"/>
          <w:szCs w:val="24"/>
        </w:rPr>
        <w:t>Name:  (First) ____________________  (M.I.) _______  (Last) ________</w:t>
      </w:r>
      <w:r>
        <w:rPr>
          <w:rFonts w:cs="Kalinga"/>
          <w:sz w:val="24"/>
          <w:szCs w:val="24"/>
        </w:rPr>
        <w:t>_______</w:t>
      </w:r>
      <w:r w:rsidRPr="00D10DF1">
        <w:rPr>
          <w:rFonts w:cs="Kalinga"/>
          <w:sz w:val="24"/>
          <w:szCs w:val="24"/>
        </w:rPr>
        <w:t>______________</w:t>
      </w:r>
    </w:p>
    <w:p w:rsidR="00D10DF1" w:rsidRPr="00D10DF1" w:rsidRDefault="00087915" w:rsidP="00D10DF1">
      <w:pPr>
        <w:spacing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>Gender:  M  /  F</w:t>
      </w:r>
      <w:r>
        <w:rPr>
          <w:rFonts w:cs="Kalinga"/>
          <w:sz w:val="24"/>
          <w:szCs w:val="24"/>
        </w:rPr>
        <w:tab/>
        <w:t>Birth Date</w:t>
      </w:r>
      <w:r w:rsidR="00D10DF1" w:rsidRPr="00D10DF1">
        <w:rPr>
          <w:rFonts w:cs="Kalinga"/>
          <w:sz w:val="24"/>
          <w:szCs w:val="24"/>
        </w:rPr>
        <w:t xml:space="preserve"> _</w:t>
      </w:r>
      <w:r w:rsidR="00D10DF1">
        <w:rPr>
          <w:rFonts w:cs="Kalinga"/>
          <w:sz w:val="24"/>
          <w:szCs w:val="24"/>
        </w:rPr>
        <w:t>_____</w:t>
      </w:r>
      <w:r>
        <w:rPr>
          <w:rFonts w:cs="Kalinga"/>
          <w:sz w:val="24"/>
          <w:szCs w:val="24"/>
        </w:rPr>
        <w:t>___________ Race (Optional) _____</w:t>
      </w:r>
      <w:r w:rsidR="00D10DF1" w:rsidRPr="00D10DF1">
        <w:rPr>
          <w:rFonts w:cs="Kalinga"/>
          <w:sz w:val="24"/>
          <w:szCs w:val="24"/>
        </w:rPr>
        <w:t xml:space="preserve">    T-Shirt Size</w:t>
      </w:r>
      <w:r>
        <w:rPr>
          <w:rFonts w:cs="Kalinga"/>
          <w:sz w:val="24"/>
          <w:szCs w:val="24"/>
        </w:rPr>
        <w:t xml:space="preserve">_____   </w:t>
      </w:r>
    </w:p>
    <w:p w:rsidR="00087915" w:rsidRDefault="00087915" w:rsidP="00D10DF1">
      <w:pPr>
        <w:spacing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>Email Address _____________________________________________________________________</w:t>
      </w:r>
    </w:p>
    <w:p w:rsidR="00D10DF1" w:rsidRPr="00D10DF1" w:rsidRDefault="00D10DF1" w:rsidP="00D10DF1">
      <w:pPr>
        <w:spacing w:line="240" w:lineRule="auto"/>
        <w:rPr>
          <w:rFonts w:cs="Kalinga"/>
          <w:sz w:val="24"/>
          <w:szCs w:val="24"/>
        </w:rPr>
      </w:pPr>
      <w:r w:rsidRPr="00D10DF1">
        <w:rPr>
          <w:rFonts w:cs="Kalinga"/>
          <w:sz w:val="24"/>
          <w:szCs w:val="24"/>
        </w:rPr>
        <w:t>Mailing Address _____________________</w:t>
      </w:r>
      <w:r>
        <w:rPr>
          <w:rFonts w:cs="Kalinga"/>
          <w:sz w:val="24"/>
          <w:szCs w:val="24"/>
        </w:rPr>
        <w:t>________</w:t>
      </w:r>
      <w:r w:rsidRPr="00D10DF1">
        <w:rPr>
          <w:rFonts w:cs="Kalinga"/>
          <w:sz w:val="24"/>
          <w:szCs w:val="24"/>
        </w:rPr>
        <w:t>____________________________________</w:t>
      </w:r>
      <w:r>
        <w:rPr>
          <w:rFonts w:cs="Kalinga"/>
          <w:sz w:val="24"/>
          <w:szCs w:val="24"/>
        </w:rPr>
        <w:t>_</w:t>
      </w:r>
      <w:r w:rsidRPr="00D10DF1">
        <w:rPr>
          <w:rFonts w:cs="Kalinga"/>
          <w:sz w:val="24"/>
          <w:szCs w:val="24"/>
        </w:rPr>
        <w:t>_</w:t>
      </w:r>
    </w:p>
    <w:p w:rsidR="00D10DF1" w:rsidRPr="00D10DF1" w:rsidRDefault="00D10DF1" w:rsidP="00D10DF1">
      <w:pPr>
        <w:spacing w:line="240" w:lineRule="auto"/>
        <w:rPr>
          <w:rFonts w:cs="Kalinga"/>
          <w:sz w:val="24"/>
          <w:szCs w:val="24"/>
        </w:rPr>
      </w:pPr>
      <w:r w:rsidRPr="00D10DF1">
        <w:rPr>
          <w:rFonts w:cs="Kalinga"/>
          <w:sz w:val="24"/>
          <w:szCs w:val="24"/>
        </w:rPr>
        <w:t>City _</w:t>
      </w:r>
      <w:r>
        <w:rPr>
          <w:rFonts w:cs="Kalinga"/>
          <w:sz w:val="24"/>
          <w:szCs w:val="24"/>
        </w:rPr>
        <w:t>_____</w:t>
      </w:r>
      <w:r w:rsidRPr="00D10DF1">
        <w:rPr>
          <w:rFonts w:cs="Kalinga"/>
          <w:sz w:val="24"/>
          <w:szCs w:val="24"/>
        </w:rPr>
        <w:t>_____________________ Zip ________________County ________________</w:t>
      </w:r>
      <w:r>
        <w:rPr>
          <w:rFonts w:cs="Kalinga"/>
          <w:sz w:val="24"/>
          <w:szCs w:val="24"/>
        </w:rPr>
        <w:t>_______</w:t>
      </w:r>
      <w:r w:rsidRPr="00D10DF1">
        <w:rPr>
          <w:rFonts w:cs="Kalinga"/>
          <w:sz w:val="24"/>
          <w:szCs w:val="24"/>
        </w:rPr>
        <w:t>_</w:t>
      </w:r>
    </w:p>
    <w:p w:rsidR="00D10DF1" w:rsidRPr="00D10DF1" w:rsidRDefault="00D10DF1" w:rsidP="00D10DF1">
      <w:pPr>
        <w:spacing w:line="240" w:lineRule="auto"/>
        <w:rPr>
          <w:rFonts w:cs="Kalinga"/>
          <w:sz w:val="24"/>
          <w:szCs w:val="24"/>
        </w:rPr>
      </w:pPr>
      <w:r w:rsidRPr="00D10DF1">
        <w:rPr>
          <w:rFonts w:cs="Kalinga"/>
          <w:sz w:val="24"/>
          <w:szCs w:val="24"/>
        </w:rPr>
        <w:t>Phone _____________________________</w:t>
      </w:r>
      <w:r>
        <w:rPr>
          <w:rFonts w:cs="Kalinga"/>
          <w:sz w:val="24"/>
          <w:szCs w:val="24"/>
        </w:rPr>
        <w:t>____</w:t>
      </w:r>
      <w:r w:rsidR="00087915">
        <w:rPr>
          <w:rFonts w:cs="Kalinga"/>
          <w:sz w:val="24"/>
          <w:szCs w:val="24"/>
        </w:rPr>
        <w:t>_</w:t>
      </w:r>
      <w:r w:rsidR="00087915">
        <w:rPr>
          <w:rFonts w:cs="Kalinga"/>
          <w:sz w:val="24"/>
          <w:szCs w:val="24"/>
        </w:rPr>
        <w:tab/>
      </w:r>
    </w:p>
    <w:p w:rsidR="00D10DF1" w:rsidRPr="00D10DF1" w:rsidRDefault="00D10DF1" w:rsidP="00D10DF1">
      <w:pPr>
        <w:spacing w:line="240" w:lineRule="auto"/>
        <w:rPr>
          <w:rFonts w:cs="Kalinga"/>
          <w:sz w:val="24"/>
          <w:szCs w:val="24"/>
        </w:rPr>
      </w:pPr>
      <w:r w:rsidRPr="00D10DF1">
        <w:rPr>
          <w:rFonts w:cs="Kalinga"/>
          <w:sz w:val="24"/>
          <w:szCs w:val="24"/>
        </w:rPr>
        <w:t>Current Grade ______________Expected Graduation Date _</w:t>
      </w:r>
      <w:r>
        <w:rPr>
          <w:rFonts w:cs="Kalinga"/>
          <w:sz w:val="24"/>
          <w:szCs w:val="24"/>
        </w:rPr>
        <w:t>___</w:t>
      </w:r>
      <w:r w:rsidRPr="00D10DF1">
        <w:rPr>
          <w:rFonts w:cs="Kalinga"/>
          <w:sz w:val="24"/>
          <w:szCs w:val="24"/>
        </w:rPr>
        <w:t xml:space="preserve">_______________________ </w:t>
      </w:r>
    </w:p>
    <w:p w:rsidR="00D10DF1" w:rsidRPr="00D10DF1" w:rsidRDefault="00D10DF1" w:rsidP="00D10DF1">
      <w:pPr>
        <w:spacing w:line="240" w:lineRule="auto"/>
        <w:rPr>
          <w:rFonts w:cs="Kalinga"/>
          <w:sz w:val="24"/>
          <w:szCs w:val="24"/>
        </w:rPr>
      </w:pPr>
      <w:r w:rsidRPr="00D10DF1">
        <w:rPr>
          <w:rFonts w:cs="Kalinga"/>
          <w:sz w:val="24"/>
          <w:szCs w:val="24"/>
        </w:rPr>
        <w:t>High School ______________________________  School Phone___</w:t>
      </w:r>
      <w:r>
        <w:rPr>
          <w:rFonts w:cs="Kalinga"/>
          <w:sz w:val="24"/>
          <w:szCs w:val="24"/>
        </w:rPr>
        <w:t>______</w:t>
      </w:r>
      <w:r w:rsidRPr="00D10DF1">
        <w:rPr>
          <w:rFonts w:cs="Kalinga"/>
          <w:sz w:val="24"/>
          <w:szCs w:val="24"/>
        </w:rPr>
        <w:t>_________________</w:t>
      </w:r>
    </w:p>
    <w:p w:rsidR="00E12CBA" w:rsidRDefault="00E12CBA" w:rsidP="00D10DF1">
      <w:pPr>
        <w:spacing w:after="0"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>Parent / Guardian ________________________________  Phone _________________________</w:t>
      </w:r>
    </w:p>
    <w:p w:rsidR="00E12CBA" w:rsidRDefault="00E12CBA" w:rsidP="00D10DF1">
      <w:pPr>
        <w:spacing w:after="0" w:line="240" w:lineRule="auto"/>
        <w:rPr>
          <w:rFonts w:cs="Kalinga"/>
          <w:sz w:val="24"/>
          <w:szCs w:val="24"/>
        </w:rPr>
      </w:pPr>
    </w:p>
    <w:p w:rsidR="00087915" w:rsidRDefault="00087915" w:rsidP="00D10DF1">
      <w:pPr>
        <w:spacing w:after="0"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>Please check the ones that apply:</w:t>
      </w:r>
    </w:p>
    <w:p w:rsidR="00087915" w:rsidRDefault="00087915" w:rsidP="00D10DF1">
      <w:pPr>
        <w:spacing w:after="0" w:line="240" w:lineRule="auto"/>
        <w:rPr>
          <w:rFonts w:cs="Kalinga"/>
          <w:sz w:val="24"/>
          <w:szCs w:val="24"/>
        </w:rPr>
      </w:pPr>
    </w:p>
    <w:p w:rsidR="00087915" w:rsidRPr="00D10DF1" w:rsidRDefault="00087915" w:rsidP="00087915">
      <w:pPr>
        <w:spacing w:after="0" w:line="240" w:lineRule="auto"/>
        <w:rPr>
          <w:rFonts w:cs="Kalinga"/>
          <w:sz w:val="24"/>
          <w:szCs w:val="24"/>
        </w:rPr>
      </w:pPr>
      <w:r w:rsidRPr="00D10DF1">
        <w:rPr>
          <w:rFonts w:cs="Kalinga"/>
          <w:sz w:val="24"/>
          <w:szCs w:val="24"/>
        </w:rPr>
        <w:t xml:space="preserve">How did you learn about the Forum? </w:t>
      </w:r>
    </w:p>
    <w:p w:rsidR="00562EEE" w:rsidRDefault="00562EEE" w:rsidP="00087915">
      <w:pPr>
        <w:spacing w:after="0" w:line="240" w:lineRule="auto"/>
        <w:rPr>
          <w:rFonts w:cs="Kalinga"/>
          <w:sz w:val="24"/>
          <w:szCs w:val="24"/>
        </w:rPr>
      </w:pPr>
    </w:p>
    <w:p w:rsidR="00087915" w:rsidRPr="00D10DF1" w:rsidRDefault="00087915" w:rsidP="00087915">
      <w:pPr>
        <w:spacing w:after="0" w:line="240" w:lineRule="auto"/>
        <w:rPr>
          <w:rFonts w:cs="Kalinga"/>
          <w:sz w:val="24"/>
          <w:szCs w:val="24"/>
        </w:rPr>
      </w:pPr>
      <w:r w:rsidRPr="00D10DF1">
        <w:rPr>
          <w:rFonts w:cs="Kalinga"/>
          <w:sz w:val="24"/>
          <w:szCs w:val="24"/>
        </w:rPr>
        <w:sym w:font="Wingdings" w:char="F06F"/>
      </w:r>
      <w:r w:rsidRPr="00D10DF1">
        <w:rPr>
          <w:rFonts w:cs="Kalinga"/>
          <w:sz w:val="24"/>
          <w:szCs w:val="24"/>
        </w:rPr>
        <w:t xml:space="preserve"> sch</w:t>
      </w:r>
      <w:r>
        <w:rPr>
          <w:rFonts w:cs="Kalinga"/>
          <w:sz w:val="24"/>
          <w:szCs w:val="24"/>
        </w:rPr>
        <w:t>o</w:t>
      </w:r>
      <w:r w:rsidRPr="00D10DF1">
        <w:rPr>
          <w:rFonts w:cs="Kalinga"/>
          <w:sz w:val="24"/>
          <w:szCs w:val="24"/>
        </w:rPr>
        <w:t xml:space="preserve">ol  </w:t>
      </w:r>
      <w:r w:rsidRPr="00D10DF1">
        <w:rPr>
          <w:rFonts w:cs="Kalinga"/>
          <w:sz w:val="24"/>
          <w:szCs w:val="24"/>
        </w:rPr>
        <w:tab/>
      </w:r>
      <w:r w:rsidRPr="00D10DF1">
        <w:rPr>
          <w:rFonts w:cs="Kalinga"/>
          <w:sz w:val="24"/>
          <w:szCs w:val="24"/>
        </w:rPr>
        <w:sym w:font="Wingdings" w:char="F06F"/>
      </w:r>
      <w:r w:rsidRPr="00D10DF1">
        <w:rPr>
          <w:rFonts w:cs="Kalinga"/>
          <w:sz w:val="24"/>
          <w:szCs w:val="24"/>
        </w:rPr>
        <w:t xml:space="preserve"> friend </w:t>
      </w:r>
      <w:r w:rsidRPr="00D10DF1">
        <w:rPr>
          <w:rFonts w:cs="Kalinga"/>
          <w:sz w:val="24"/>
          <w:szCs w:val="24"/>
        </w:rPr>
        <w:tab/>
      </w:r>
      <w:r w:rsidRPr="00D10DF1">
        <w:rPr>
          <w:rFonts w:cs="Kalinga"/>
          <w:sz w:val="24"/>
          <w:szCs w:val="24"/>
        </w:rPr>
        <w:sym w:font="Wingdings" w:char="F06F"/>
      </w:r>
      <w:r w:rsidRPr="00D10DF1">
        <w:rPr>
          <w:rFonts w:cs="Kalinga"/>
          <w:sz w:val="24"/>
          <w:szCs w:val="24"/>
        </w:rPr>
        <w:t xml:space="preserve"> internet/email </w:t>
      </w:r>
      <w:r w:rsidRPr="00D10DF1">
        <w:rPr>
          <w:rFonts w:cs="Kalinga"/>
          <w:sz w:val="24"/>
          <w:szCs w:val="24"/>
        </w:rPr>
        <w:tab/>
      </w:r>
      <w:r w:rsidRPr="00D10DF1">
        <w:rPr>
          <w:rFonts w:cs="Kalinga"/>
          <w:sz w:val="24"/>
          <w:szCs w:val="24"/>
        </w:rPr>
        <w:sym w:font="Wingdings" w:char="F06F"/>
      </w:r>
      <w:r w:rsidRPr="00D10DF1">
        <w:rPr>
          <w:rFonts w:cs="Kalinga"/>
          <w:sz w:val="24"/>
          <w:szCs w:val="24"/>
        </w:rPr>
        <w:t xml:space="preserve"> news article </w:t>
      </w:r>
      <w:r w:rsidRPr="00D10DF1">
        <w:rPr>
          <w:rFonts w:cs="Kalinga"/>
          <w:sz w:val="24"/>
          <w:szCs w:val="24"/>
        </w:rPr>
        <w:tab/>
      </w:r>
      <w:r w:rsidRPr="00D10DF1">
        <w:rPr>
          <w:rFonts w:cs="Kalinga"/>
          <w:sz w:val="24"/>
          <w:szCs w:val="24"/>
        </w:rPr>
        <w:sym w:font="Wingdings" w:char="F06F"/>
      </w:r>
      <w:r w:rsidRPr="00D10DF1">
        <w:rPr>
          <w:rFonts w:cs="Kalinga"/>
          <w:sz w:val="24"/>
          <w:szCs w:val="24"/>
        </w:rPr>
        <w:t xml:space="preserve"> other________</w:t>
      </w:r>
      <w:r>
        <w:rPr>
          <w:rFonts w:cs="Kalinga"/>
          <w:sz w:val="24"/>
          <w:szCs w:val="24"/>
        </w:rPr>
        <w:t>_______</w:t>
      </w:r>
    </w:p>
    <w:p w:rsidR="00087915" w:rsidRDefault="00087915" w:rsidP="00D10DF1">
      <w:pPr>
        <w:spacing w:after="0" w:line="240" w:lineRule="auto"/>
        <w:rPr>
          <w:rFonts w:cs="Kalinga"/>
          <w:sz w:val="24"/>
          <w:szCs w:val="24"/>
        </w:rPr>
      </w:pPr>
    </w:p>
    <w:p w:rsidR="00562EEE" w:rsidRDefault="00562EEE" w:rsidP="00D10DF1">
      <w:pPr>
        <w:spacing w:after="0" w:line="240" w:lineRule="auto"/>
        <w:rPr>
          <w:rFonts w:cs="Kalinga"/>
          <w:sz w:val="24"/>
          <w:szCs w:val="24"/>
        </w:rPr>
      </w:pPr>
    </w:p>
    <w:p w:rsidR="00562EEE" w:rsidRDefault="00087915" w:rsidP="00D10DF1">
      <w:pPr>
        <w:spacing w:after="0"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 xml:space="preserve">I am a Vocational Rehabilitation (VR) or Rehabilitation Services for the Blind (RSB) Client   </w:t>
      </w:r>
    </w:p>
    <w:p w:rsidR="00562EEE" w:rsidRDefault="00562EEE" w:rsidP="00D10DF1">
      <w:pPr>
        <w:spacing w:after="0" w:line="240" w:lineRule="auto"/>
        <w:rPr>
          <w:rFonts w:cs="Kalinga"/>
          <w:sz w:val="24"/>
          <w:szCs w:val="24"/>
        </w:rPr>
      </w:pPr>
    </w:p>
    <w:p w:rsidR="00087915" w:rsidRDefault="00DD04B2" w:rsidP="00D10DF1">
      <w:pPr>
        <w:spacing w:after="0" w:line="240" w:lineRule="auto"/>
        <w:rPr>
          <w:sz w:val="24"/>
          <w:szCs w:val="24"/>
        </w:rPr>
      </w:pPr>
      <w:r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87915" w:rsidRPr="00D10DF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D10DF1">
        <w:rPr>
          <w:sz w:val="24"/>
          <w:szCs w:val="24"/>
        </w:rPr>
        <w:fldChar w:fldCharType="end"/>
      </w:r>
      <w:r w:rsidR="00087915">
        <w:rPr>
          <w:sz w:val="24"/>
          <w:szCs w:val="24"/>
        </w:rPr>
        <w:t xml:space="preserve">  Yes   </w:t>
      </w:r>
      <w:r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87915" w:rsidRPr="00D10DF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D10DF1">
        <w:rPr>
          <w:sz w:val="24"/>
          <w:szCs w:val="24"/>
        </w:rPr>
        <w:fldChar w:fldCharType="end"/>
      </w:r>
      <w:r w:rsidR="00087915">
        <w:rPr>
          <w:sz w:val="24"/>
          <w:szCs w:val="24"/>
        </w:rPr>
        <w:t xml:space="preserve">  No   </w:t>
      </w:r>
      <w:r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87915" w:rsidRPr="00D10DF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D10DF1">
        <w:rPr>
          <w:sz w:val="24"/>
          <w:szCs w:val="24"/>
        </w:rPr>
        <w:fldChar w:fldCharType="end"/>
      </w:r>
      <w:r w:rsidR="00087915">
        <w:rPr>
          <w:sz w:val="24"/>
          <w:szCs w:val="24"/>
        </w:rPr>
        <w:t xml:space="preserve">  Don’t Know</w:t>
      </w:r>
      <w:r w:rsidR="00E12CBA">
        <w:rPr>
          <w:sz w:val="24"/>
          <w:szCs w:val="24"/>
        </w:rPr>
        <w:t xml:space="preserve"> </w:t>
      </w:r>
    </w:p>
    <w:p w:rsidR="00087915" w:rsidRDefault="00087915" w:rsidP="00D10DF1">
      <w:pPr>
        <w:spacing w:after="0" w:line="240" w:lineRule="auto"/>
        <w:rPr>
          <w:sz w:val="24"/>
          <w:szCs w:val="24"/>
        </w:rPr>
      </w:pPr>
    </w:p>
    <w:p w:rsidR="00562EEE" w:rsidRDefault="00562EEE" w:rsidP="00D10DF1">
      <w:pPr>
        <w:spacing w:after="0" w:line="240" w:lineRule="auto"/>
        <w:rPr>
          <w:sz w:val="24"/>
          <w:szCs w:val="24"/>
        </w:rPr>
      </w:pPr>
    </w:p>
    <w:p w:rsidR="00087915" w:rsidRDefault="00087915" w:rsidP="00D10DF1">
      <w:pPr>
        <w:spacing w:after="0" w:line="240" w:lineRule="auto"/>
        <w:rPr>
          <w:rFonts w:cs="Kalinga"/>
          <w:sz w:val="24"/>
          <w:szCs w:val="24"/>
        </w:rPr>
      </w:pPr>
      <w:r>
        <w:rPr>
          <w:sz w:val="24"/>
          <w:szCs w:val="24"/>
        </w:rPr>
        <w:t xml:space="preserve">I am a DMH Regional Office client.   </w:t>
      </w:r>
      <w:r w:rsidR="00DD04B2"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10DF1">
        <w:rPr>
          <w:sz w:val="24"/>
          <w:szCs w:val="24"/>
        </w:rPr>
        <w:instrText xml:space="preserve"> FORMCHECKBOX </w:instrText>
      </w:r>
      <w:r w:rsidR="00DD04B2">
        <w:rPr>
          <w:sz w:val="24"/>
          <w:szCs w:val="24"/>
        </w:rPr>
      </w:r>
      <w:r w:rsidR="00DD04B2">
        <w:rPr>
          <w:sz w:val="24"/>
          <w:szCs w:val="24"/>
        </w:rPr>
        <w:fldChar w:fldCharType="separate"/>
      </w:r>
      <w:r w:rsidR="00DD04B2" w:rsidRPr="00D10DF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Yes   </w:t>
      </w:r>
      <w:r w:rsidR="00DD04B2"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10DF1">
        <w:rPr>
          <w:sz w:val="24"/>
          <w:szCs w:val="24"/>
        </w:rPr>
        <w:instrText xml:space="preserve"> FORMCHECKBOX </w:instrText>
      </w:r>
      <w:r w:rsidR="00DD04B2">
        <w:rPr>
          <w:sz w:val="24"/>
          <w:szCs w:val="24"/>
        </w:rPr>
      </w:r>
      <w:r w:rsidR="00DD04B2">
        <w:rPr>
          <w:sz w:val="24"/>
          <w:szCs w:val="24"/>
        </w:rPr>
        <w:fldChar w:fldCharType="separate"/>
      </w:r>
      <w:r w:rsidR="00DD04B2" w:rsidRPr="00D10DF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No   </w:t>
      </w:r>
      <w:r w:rsidR="00DD04B2"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10DF1">
        <w:rPr>
          <w:sz w:val="24"/>
          <w:szCs w:val="24"/>
        </w:rPr>
        <w:instrText xml:space="preserve"> FORMCHECKBOX </w:instrText>
      </w:r>
      <w:r w:rsidR="00DD04B2">
        <w:rPr>
          <w:sz w:val="24"/>
          <w:szCs w:val="24"/>
        </w:rPr>
      </w:r>
      <w:r w:rsidR="00DD04B2">
        <w:rPr>
          <w:sz w:val="24"/>
          <w:szCs w:val="24"/>
        </w:rPr>
        <w:fldChar w:fldCharType="separate"/>
      </w:r>
      <w:r w:rsidR="00DD04B2" w:rsidRPr="00D10DF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Don’t Know</w:t>
      </w:r>
    </w:p>
    <w:p w:rsidR="00087915" w:rsidRDefault="00087915" w:rsidP="00D10DF1">
      <w:pPr>
        <w:spacing w:after="0" w:line="240" w:lineRule="auto"/>
        <w:rPr>
          <w:rFonts w:cs="Kalinga"/>
          <w:sz w:val="24"/>
          <w:szCs w:val="24"/>
        </w:rPr>
      </w:pPr>
    </w:p>
    <w:p w:rsidR="00562EEE" w:rsidRDefault="00562EEE" w:rsidP="00D10DF1">
      <w:pPr>
        <w:spacing w:after="0" w:line="240" w:lineRule="auto"/>
        <w:rPr>
          <w:rFonts w:cs="Kalinga"/>
          <w:sz w:val="24"/>
          <w:szCs w:val="24"/>
        </w:rPr>
      </w:pPr>
    </w:p>
    <w:p w:rsidR="00562EEE" w:rsidRDefault="00087915" w:rsidP="00087915">
      <w:pPr>
        <w:spacing w:after="0"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 xml:space="preserve">Have you participated at your local Center for Independent Living (CIL)?                       </w:t>
      </w:r>
    </w:p>
    <w:p w:rsidR="00562EEE" w:rsidRDefault="00562EEE" w:rsidP="00087915">
      <w:pPr>
        <w:spacing w:after="0" w:line="240" w:lineRule="auto"/>
        <w:rPr>
          <w:rFonts w:cs="Kalinga"/>
          <w:sz w:val="24"/>
          <w:szCs w:val="24"/>
        </w:rPr>
      </w:pPr>
    </w:p>
    <w:p w:rsidR="00087915" w:rsidRDefault="00DD04B2" w:rsidP="00087915">
      <w:pPr>
        <w:spacing w:after="0" w:line="240" w:lineRule="auto"/>
        <w:rPr>
          <w:rFonts w:cs="Kalinga"/>
          <w:sz w:val="24"/>
          <w:szCs w:val="24"/>
        </w:rPr>
      </w:pPr>
      <w:r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87915" w:rsidRPr="00D10DF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D10DF1">
        <w:rPr>
          <w:sz w:val="24"/>
          <w:szCs w:val="24"/>
        </w:rPr>
        <w:fldChar w:fldCharType="end"/>
      </w:r>
      <w:r w:rsidR="00087915">
        <w:rPr>
          <w:sz w:val="24"/>
          <w:szCs w:val="24"/>
        </w:rPr>
        <w:t xml:space="preserve">  Yes   </w:t>
      </w:r>
      <w:r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87915" w:rsidRPr="00D10DF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D10DF1">
        <w:rPr>
          <w:sz w:val="24"/>
          <w:szCs w:val="24"/>
        </w:rPr>
        <w:fldChar w:fldCharType="end"/>
      </w:r>
      <w:r w:rsidR="00087915">
        <w:rPr>
          <w:sz w:val="24"/>
          <w:szCs w:val="24"/>
        </w:rPr>
        <w:t xml:space="preserve">  No   </w:t>
      </w:r>
      <w:r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87915" w:rsidRPr="00D10DF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D10DF1">
        <w:rPr>
          <w:sz w:val="24"/>
          <w:szCs w:val="24"/>
        </w:rPr>
        <w:fldChar w:fldCharType="end"/>
      </w:r>
      <w:r w:rsidR="00087915">
        <w:rPr>
          <w:sz w:val="24"/>
          <w:szCs w:val="24"/>
        </w:rPr>
        <w:t xml:space="preserve">  Don’t Know</w:t>
      </w:r>
    </w:p>
    <w:p w:rsidR="00087915" w:rsidRDefault="00087915" w:rsidP="00D10DF1">
      <w:pPr>
        <w:spacing w:after="0" w:line="240" w:lineRule="auto"/>
        <w:rPr>
          <w:rFonts w:cs="Kalinga"/>
          <w:sz w:val="24"/>
          <w:szCs w:val="24"/>
        </w:rPr>
      </w:pPr>
    </w:p>
    <w:p w:rsidR="00D10DF1" w:rsidRDefault="00B6456F" w:rsidP="00D10DF1">
      <w:pPr>
        <w:tabs>
          <w:tab w:val="left" w:pos="4500"/>
          <w:tab w:val="left" w:pos="48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EE1DCC">
        <w:rPr>
          <w:sz w:val="24"/>
          <w:szCs w:val="24"/>
        </w:rPr>
        <w:t>lease describe your disability – (This will assist in assuring that we include delegates (students) with diverse disabilities)</w:t>
      </w:r>
    </w:p>
    <w:p w:rsidR="00EE1DCC" w:rsidRPr="00D10DF1" w:rsidRDefault="00EE1DCC" w:rsidP="00D10DF1">
      <w:pPr>
        <w:tabs>
          <w:tab w:val="left" w:pos="4500"/>
          <w:tab w:val="left" w:pos="48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Primary Disability (medical diagnosis) ________________  Onset of Disability (age): _______</w:t>
      </w:r>
    </w:p>
    <w:p w:rsidR="00D10DF1" w:rsidRDefault="00D10DF1" w:rsidP="00D10DF1">
      <w:pPr>
        <w:tabs>
          <w:tab w:val="left" w:pos="9360"/>
        </w:tabs>
        <w:spacing w:after="0" w:line="360" w:lineRule="auto"/>
        <w:rPr>
          <w:sz w:val="24"/>
          <w:szCs w:val="24"/>
        </w:rPr>
      </w:pPr>
      <w:r w:rsidRPr="00D10DF1">
        <w:rPr>
          <w:sz w:val="24"/>
          <w:szCs w:val="24"/>
        </w:rPr>
        <w:t xml:space="preserve">Please check </w:t>
      </w:r>
      <w:r w:rsidRPr="00D10DF1">
        <w:rPr>
          <w:b/>
          <w:sz w:val="24"/>
          <w:szCs w:val="24"/>
        </w:rPr>
        <w:t>all</w:t>
      </w:r>
      <w:r w:rsidRPr="00D10DF1">
        <w:rPr>
          <w:sz w:val="24"/>
          <w:szCs w:val="24"/>
        </w:rPr>
        <w:t xml:space="preserve"> that apply: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E1DCC" w:rsidTr="00EE1DCC">
        <w:tc>
          <w:tcPr>
            <w:tcW w:w="4788" w:type="dxa"/>
          </w:tcPr>
          <w:p w:rsidR="00EE1DCC" w:rsidRDefault="00EE1DCC" w:rsidP="00EE1DCC">
            <w:r>
              <w:t>Deaf / Hard of Hearing:</w:t>
            </w:r>
          </w:p>
          <w:p w:rsidR="00EE1DCC" w:rsidRDefault="00EE1DCC" w:rsidP="00EE1DCC">
            <w:pPr>
              <w:pStyle w:val="ListParagraph"/>
              <w:numPr>
                <w:ilvl w:val="0"/>
                <w:numId w:val="24"/>
              </w:numPr>
              <w:spacing w:after="0"/>
            </w:pPr>
            <w:r>
              <w:t xml:space="preserve">I use sign language </w:t>
            </w:r>
          </w:p>
          <w:p w:rsidR="00EE1DCC" w:rsidRDefault="00EE1DCC" w:rsidP="00EE1DCC">
            <w:pPr>
              <w:pStyle w:val="ListParagraph"/>
              <w:numPr>
                <w:ilvl w:val="0"/>
                <w:numId w:val="24"/>
              </w:numPr>
              <w:spacing w:after="0"/>
            </w:pPr>
            <w:r>
              <w:t>I use assistive listening devices</w:t>
            </w:r>
          </w:p>
          <w:p w:rsidR="00EE1DCC" w:rsidRDefault="00EE1DCC" w:rsidP="00EE1DCC">
            <w:pPr>
              <w:pStyle w:val="ListParagraph"/>
              <w:numPr>
                <w:ilvl w:val="0"/>
                <w:numId w:val="24"/>
              </w:numPr>
              <w:spacing w:after="0"/>
            </w:pPr>
            <w:r>
              <w:t>I use real time captioning</w:t>
            </w:r>
          </w:p>
          <w:p w:rsidR="00EE1DCC" w:rsidRDefault="00EE1DCC" w:rsidP="00EE1DCC">
            <w:pPr>
              <w:pStyle w:val="ListParagraph"/>
              <w:numPr>
                <w:ilvl w:val="0"/>
                <w:numId w:val="24"/>
              </w:numPr>
              <w:spacing w:after="0"/>
            </w:pPr>
            <w:r>
              <w:t>I use lip reading</w:t>
            </w:r>
          </w:p>
          <w:p w:rsidR="00EE1DCC" w:rsidRDefault="00EE1DCC" w:rsidP="00EE1DCC">
            <w:pPr>
              <w:pStyle w:val="ListParagraph"/>
              <w:numPr>
                <w:ilvl w:val="0"/>
                <w:numId w:val="24"/>
              </w:numPr>
              <w:spacing w:after="0"/>
            </w:pPr>
            <w:r>
              <w:t>I need interpreter services</w:t>
            </w:r>
          </w:p>
          <w:p w:rsidR="00EE1DCC" w:rsidRDefault="00EE1DCC" w:rsidP="00EE1DCC">
            <w:pPr>
              <w:pStyle w:val="ListParagraph"/>
              <w:numPr>
                <w:ilvl w:val="0"/>
                <w:numId w:val="24"/>
              </w:numPr>
              <w:spacing w:after="0"/>
            </w:pPr>
            <w:r>
              <w:t>I use note takers</w:t>
            </w:r>
          </w:p>
          <w:p w:rsidR="00EE1DCC" w:rsidRDefault="00EE1DCC" w:rsidP="00EE1DCC">
            <w:r>
              <w:t>Blind / Visually Impaired:</w:t>
            </w:r>
          </w:p>
          <w:p w:rsidR="00EE1DCC" w:rsidRDefault="00EE1DCC" w:rsidP="00EE1DCC">
            <w:pPr>
              <w:pStyle w:val="ListParagraph"/>
              <w:numPr>
                <w:ilvl w:val="0"/>
                <w:numId w:val="25"/>
              </w:numPr>
              <w:spacing w:after="0"/>
            </w:pPr>
            <w:r>
              <w:t>I read with Braille</w:t>
            </w:r>
          </w:p>
          <w:p w:rsidR="00EE1DCC" w:rsidRDefault="00EE1DCC" w:rsidP="00EE1DCC">
            <w:pPr>
              <w:pStyle w:val="ListParagraph"/>
              <w:numPr>
                <w:ilvl w:val="0"/>
                <w:numId w:val="25"/>
              </w:numPr>
              <w:spacing w:after="0"/>
            </w:pPr>
            <w:r>
              <w:t>I read with large print</w:t>
            </w:r>
          </w:p>
          <w:p w:rsidR="00EE1DCC" w:rsidRDefault="00EE1DCC" w:rsidP="00EE1DCC">
            <w:pPr>
              <w:pStyle w:val="ListParagraph"/>
              <w:numPr>
                <w:ilvl w:val="0"/>
                <w:numId w:val="25"/>
              </w:numPr>
              <w:spacing w:after="0"/>
            </w:pPr>
            <w:r>
              <w:t>I need assistance with mobility</w:t>
            </w:r>
          </w:p>
          <w:p w:rsidR="00872747" w:rsidRDefault="00872747" w:rsidP="00EE1DCC">
            <w:pPr>
              <w:pStyle w:val="ListParagraph"/>
              <w:numPr>
                <w:ilvl w:val="0"/>
                <w:numId w:val="25"/>
              </w:numPr>
              <w:spacing w:after="0"/>
            </w:pPr>
            <w:r>
              <w:t>I prefer electronic format</w:t>
            </w:r>
          </w:p>
          <w:p w:rsidR="00EE1DCC" w:rsidRDefault="00EE1DCC" w:rsidP="00EE1DCC">
            <w:r>
              <w:t>Mobility Disability (e.g. spinal cord injury, muscular dystrophy, other):</w:t>
            </w:r>
          </w:p>
          <w:p w:rsidR="00EE1DCC" w:rsidRDefault="00EE1DCC" w:rsidP="00EE1DCC">
            <w:pPr>
              <w:pStyle w:val="ListParagraph"/>
              <w:numPr>
                <w:ilvl w:val="0"/>
                <w:numId w:val="26"/>
              </w:numPr>
              <w:spacing w:after="0"/>
            </w:pPr>
            <w:r>
              <w:t>I use a wheelchair / scooter</w:t>
            </w:r>
          </w:p>
          <w:p w:rsidR="00EE1DCC" w:rsidRDefault="00EE1DCC" w:rsidP="00EE1DCC">
            <w:pPr>
              <w:pStyle w:val="ListParagraph"/>
              <w:numPr>
                <w:ilvl w:val="0"/>
                <w:numId w:val="26"/>
              </w:numPr>
              <w:spacing w:after="0"/>
            </w:pPr>
            <w:r>
              <w:t>I cannot walk upstairs</w:t>
            </w:r>
          </w:p>
          <w:p w:rsidR="00EE1DCC" w:rsidRDefault="00EE1DCC" w:rsidP="00EE1DCC">
            <w:pPr>
              <w:pStyle w:val="ListParagraph"/>
              <w:numPr>
                <w:ilvl w:val="0"/>
                <w:numId w:val="26"/>
              </w:numPr>
              <w:spacing w:after="0"/>
            </w:pPr>
            <w:r>
              <w:t>I use a walker, cane, or crutches</w:t>
            </w:r>
          </w:p>
          <w:p w:rsidR="00EE1DCC" w:rsidRDefault="00EE1DCC" w:rsidP="00EE1DCC">
            <w:pPr>
              <w:pStyle w:val="ListParagraph"/>
              <w:numPr>
                <w:ilvl w:val="0"/>
                <w:numId w:val="26"/>
              </w:numPr>
              <w:spacing w:after="0"/>
            </w:pPr>
            <w:r>
              <w:t>I cannot walk long distances</w:t>
            </w:r>
          </w:p>
          <w:p w:rsidR="00EE1DCC" w:rsidRDefault="00EE1DCC" w:rsidP="00EE1DCC">
            <w:r>
              <w:t>Immune Disability:</w:t>
            </w:r>
          </w:p>
          <w:p w:rsidR="00EE1DCC" w:rsidRDefault="00EE1DCC" w:rsidP="00EE1DCC">
            <w:pPr>
              <w:pStyle w:val="ListParagraph"/>
              <w:numPr>
                <w:ilvl w:val="0"/>
                <w:numId w:val="27"/>
              </w:numPr>
              <w:spacing w:after="0"/>
            </w:pPr>
            <w:r>
              <w:t>Crohn’s Disease</w:t>
            </w:r>
          </w:p>
          <w:p w:rsidR="00EE1DCC" w:rsidRDefault="00EE1DCC" w:rsidP="00EE1DCC">
            <w:pPr>
              <w:pStyle w:val="ListParagraph"/>
              <w:numPr>
                <w:ilvl w:val="0"/>
                <w:numId w:val="27"/>
              </w:numPr>
              <w:spacing w:after="0"/>
            </w:pPr>
            <w:r>
              <w:t>Rheumatoid Arthritis</w:t>
            </w:r>
          </w:p>
          <w:p w:rsidR="00EE1DCC" w:rsidRDefault="00EE1DCC" w:rsidP="00EE1DCC">
            <w:pPr>
              <w:pStyle w:val="ListParagraph"/>
              <w:numPr>
                <w:ilvl w:val="0"/>
                <w:numId w:val="27"/>
              </w:numPr>
              <w:spacing w:after="0"/>
            </w:pPr>
            <w:r>
              <w:t>Sickle Cell Anemia</w:t>
            </w:r>
          </w:p>
          <w:p w:rsidR="00EE1DCC" w:rsidRDefault="00EE1DCC" w:rsidP="00EE1DCC">
            <w:pPr>
              <w:pStyle w:val="ListParagraph"/>
              <w:numPr>
                <w:ilvl w:val="0"/>
                <w:numId w:val="27"/>
              </w:numPr>
              <w:spacing w:after="0"/>
            </w:pPr>
            <w:r>
              <w:t>Other</w:t>
            </w:r>
            <w:r w:rsidR="00872747">
              <w:t xml:space="preserve"> __________________</w:t>
            </w:r>
          </w:p>
        </w:tc>
        <w:tc>
          <w:tcPr>
            <w:tcW w:w="4788" w:type="dxa"/>
          </w:tcPr>
          <w:p w:rsidR="00EE1DCC" w:rsidRDefault="00EE1DCC" w:rsidP="00EE1DCC">
            <w:pPr>
              <w:pStyle w:val="ListParagraph"/>
              <w:numPr>
                <w:ilvl w:val="0"/>
                <w:numId w:val="27"/>
              </w:numPr>
              <w:spacing w:after="0"/>
            </w:pPr>
            <w:r>
              <w:t>Autism</w:t>
            </w:r>
          </w:p>
          <w:p w:rsidR="00EE1DCC" w:rsidRDefault="00EE1DCC" w:rsidP="00EE1DCC">
            <w:pPr>
              <w:pStyle w:val="ListParagraph"/>
              <w:numPr>
                <w:ilvl w:val="0"/>
                <w:numId w:val="27"/>
              </w:numPr>
              <w:spacing w:after="0"/>
            </w:pPr>
            <w:r>
              <w:t>Asperger’s syndrome</w:t>
            </w:r>
          </w:p>
          <w:p w:rsidR="00EE1DCC" w:rsidRDefault="00EE1DCC" w:rsidP="00EE1DCC">
            <w:pPr>
              <w:pStyle w:val="ListParagraph"/>
              <w:numPr>
                <w:ilvl w:val="0"/>
                <w:numId w:val="27"/>
              </w:numPr>
              <w:spacing w:after="0"/>
            </w:pPr>
            <w:r>
              <w:t>Traumatic Brain Injury</w:t>
            </w:r>
          </w:p>
          <w:p w:rsidR="00EE1DCC" w:rsidRDefault="00EE1DCC" w:rsidP="00EE1DCC">
            <w:pPr>
              <w:pStyle w:val="ListParagraph"/>
              <w:numPr>
                <w:ilvl w:val="0"/>
                <w:numId w:val="27"/>
              </w:numPr>
              <w:spacing w:after="0"/>
            </w:pPr>
            <w:r>
              <w:t>Down Syndrome</w:t>
            </w:r>
          </w:p>
          <w:p w:rsidR="00EE1DCC" w:rsidRDefault="00EE1DCC" w:rsidP="00EE1DCC">
            <w:pPr>
              <w:pStyle w:val="ListParagraph"/>
              <w:numPr>
                <w:ilvl w:val="0"/>
                <w:numId w:val="27"/>
              </w:numPr>
              <w:spacing w:after="0"/>
            </w:pPr>
            <w:r>
              <w:t>Intellectual Disability</w:t>
            </w:r>
          </w:p>
          <w:p w:rsidR="00EE1DCC" w:rsidRDefault="00EE1DCC" w:rsidP="00EE1DCC">
            <w:pPr>
              <w:pStyle w:val="ListParagraph"/>
              <w:numPr>
                <w:ilvl w:val="0"/>
                <w:numId w:val="27"/>
              </w:numPr>
              <w:spacing w:after="0"/>
            </w:pPr>
            <w:r>
              <w:t>Mental Health Disability (e.g. anxiety, depression, bipolar/mood disorder, obsessive compulsive disorder, other)</w:t>
            </w:r>
          </w:p>
          <w:p w:rsidR="00EE1DCC" w:rsidRDefault="00EE1DCC" w:rsidP="00EE1DCC">
            <w:pPr>
              <w:pStyle w:val="ListParagraph"/>
              <w:numPr>
                <w:ilvl w:val="0"/>
                <w:numId w:val="27"/>
              </w:numPr>
              <w:spacing w:after="0"/>
            </w:pPr>
            <w:r>
              <w:t>Neuro/Muscular Disability</w:t>
            </w:r>
          </w:p>
          <w:p w:rsidR="00EE1DCC" w:rsidRDefault="00EE1DCC" w:rsidP="00EE1DCC">
            <w:pPr>
              <w:pStyle w:val="ListParagraph"/>
              <w:numPr>
                <w:ilvl w:val="0"/>
                <w:numId w:val="27"/>
              </w:numPr>
              <w:spacing w:after="0"/>
            </w:pPr>
            <w:r>
              <w:t>Learning Disability (e.g. dyslexia, dyscalculia, ADD/ADHD, other…)</w:t>
            </w:r>
          </w:p>
          <w:p w:rsidR="00EE1DCC" w:rsidRDefault="00EE1DCC" w:rsidP="00EE1DCC">
            <w:pPr>
              <w:pStyle w:val="ListParagraph"/>
            </w:pPr>
            <w:r>
              <w:t>___Reading  ___Math  ____Written</w:t>
            </w:r>
          </w:p>
          <w:p w:rsidR="00EE1DCC" w:rsidRDefault="00EE1DCC" w:rsidP="00EE1DCC">
            <w:pPr>
              <w:pStyle w:val="ListParagraph"/>
              <w:numPr>
                <w:ilvl w:val="0"/>
                <w:numId w:val="28"/>
              </w:numPr>
              <w:spacing w:after="0"/>
            </w:pPr>
            <w:r>
              <w:t>Multiple Disabilities</w:t>
            </w:r>
          </w:p>
          <w:p w:rsidR="00EE1DCC" w:rsidRDefault="00EE1DCC" w:rsidP="00EE1DCC">
            <w:pPr>
              <w:pStyle w:val="ListParagraph"/>
              <w:numPr>
                <w:ilvl w:val="0"/>
                <w:numId w:val="28"/>
              </w:numPr>
              <w:spacing w:after="0"/>
            </w:pPr>
            <w:r>
              <w:t>Chronic Illness (e.g. cancer, cystic fibrosis, diabetes, heart disease, other)</w:t>
            </w:r>
          </w:p>
          <w:p w:rsidR="00EE1DCC" w:rsidRDefault="00EE1DCC" w:rsidP="00EE1DCC">
            <w:pPr>
              <w:pStyle w:val="ListParagraph"/>
              <w:numPr>
                <w:ilvl w:val="0"/>
                <w:numId w:val="28"/>
              </w:numPr>
              <w:spacing w:after="0"/>
            </w:pPr>
            <w:r>
              <w:t>Chemical / Environmental Sensitivity</w:t>
            </w:r>
          </w:p>
          <w:p w:rsidR="00EE1DCC" w:rsidRDefault="00EE1DCC" w:rsidP="00EE1DCC">
            <w:pPr>
              <w:pStyle w:val="ListParagraph"/>
              <w:numPr>
                <w:ilvl w:val="0"/>
                <w:numId w:val="28"/>
              </w:numPr>
              <w:spacing w:after="0"/>
            </w:pPr>
            <w:r>
              <w:t>Other (describe)</w:t>
            </w:r>
          </w:p>
          <w:p w:rsidR="00EE1DCC" w:rsidRDefault="00EE1DCC" w:rsidP="00EE1DCC">
            <w:pPr>
              <w:pStyle w:val="ListParagraph"/>
            </w:pPr>
            <w:r>
              <w:t>_______________________________</w:t>
            </w:r>
          </w:p>
        </w:tc>
      </w:tr>
    </w:tbl>
    <w:p w:rsidR="00EE1DCC" w:rsidRPr="00D10DF1" w:rsidRDefault="00EE1DCC" w:rsidP="00D10DF1">
      <w:pPr>
        <w:tabs>
          <w:tab w:val="left" w:pos="9360"/>
        </w:tabs>
        <w:spacing w:after="0" w:line="360" w:lineRule="auto"/>
        <w:rPr>
          <w:sz w:val="24"/>
          <w:szCs w:val="24"/>
        </w:rPr>
      </w:pPr>
    </w:p>
    <w:p w:rsidR="00D10DF1" w:rsidRPr="00D10DF1" w:rsidRDefault="00D10DF1" w:rsidP="00D10DF1">
      <w:pPr>
        <w:tabs>
          <w:tab w:val="left" w:pos="4572"/>
          <w:tab w:val="left" w:pos="9360"/>
        </w:tabs>
        <w:spacing w:line="240" w:lineRule="auto"/>
        <w:rPr>
          <w:sz w:val="24"/>
          <w:szCs w:val="24"/>
        </w:rPr>
      </w:pPr>
      <w:r w:rsidRPr="00D10DF1">
        <w:rPr>
          <w:sz w:val="24"/>
          <w:szCs w:val="24"/>
        </w:rPr>
        <w:t xml:space="preserve">Please list all accommodations needed to participate in the Forum (interpreter, personal care attendant, special diet, etc.) </w:t>
      </w:r>
      <w:r w:rsidR="004508DE">
        <w:rPr>
          <w:sz w:val="24"/>
          <w:szCs w:val="24"/>
        </w:rPr>
        <w:t>_________________________________________</w:t>
      </w:r>
      <w:r w:rsidR="00872747">
        <w:rPr>
          <w:sz w:val="24"/>
          <w:szCs w:val="24"/>
        </w:rPr>
        <w:t>______________________________________________________________________________________________________________________________</w:t>
      </w:r>
      <w:r w:rsidR="004508DE">
        <w:rPr>
          <w:sz w:val="24"/>
          <w:szCs w:val="24"/>
        </w:rPr>
        <w:t>_</w:t>
      </w:r>
    </w:p>
    <w:p w:rsidR="00872747" w:rsidRDefault="00872747" w:rsidP="00D10DF1">
      <w:pPr>
        <w:tabs>
          <w:tab w:val="left" w:pos="4572"/>
          <w:tab w:val="left" w:pos="9360"/>
        </w:tabs>
        <w:spacing w:after="0" w:line="240" w:lineRule="auto"/>
        <w:rPr>
          <w:b/>
          <w:sz w:val="24"/>
          <w:szCs w:val="24"/>
        </w:rPr>
      </w:pP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>Short answer and Essay:</w:t>
      </w:r>
    </w:p>
    <w:p w:rsidR="00D10DF1" w:rsidRDefault="00D10DF1" w:rsidP="00D10DF1">
      <w:pPr>
        <w:tabs>
          <w:tab w:val="left" w:pos="4572"/>
          <w:tab w:val="left" w:pos="9360"/>
        </w:tabs>
        <w:spacing w:after="0" w:line="240" w:lineRule="auto"/>
        <w:rPr>
          <w:sz w:val="24"/>
          <w:szCs w:val="24"/>
        </w:rPr>
      </w:pPr>
      <w:r w:rsidRPr="00872747">
        <w:rPr>
          <w:sz w:val="24"/>
          <w:szCs w:val="24"/>
        </w:rPr>
        <w:t xml:space="preserve">Complete the following questions.  If you are using a scribe to complete this portion of the application, please make sure responses are written reflecting your voice.   If you have questions or need assistance with completing this application please contact </w:t>
      </w:r>
      <w:r w:rsidR="00504EA7">
        <w:rPr>
          <w:sz w:val="24"/>
          <w:szCs w:val="24"/>
        </w:rPr>
        <w:t>Judy</w:t>
      </w:r>
      <w:r w:rsidRPr="00872747">
        <w:rPr>
          <w:sz w:val="24"/>
          <w:szCs w:val="24"/>
        </w:rPr>
        <w:t xml:space="preserve"> at 800-877-8249 or </w:t>
      </w:r>
      <w:r w:rsidR="00504EA7">
        <w:rPr>
          <w:sz w:val="24"/>
          <w:szCs w:val="24"/>
        </w:rPr>
        <w:t>judy.grainger</w:t>
      </w:r>
      <w:r w:rsidRPr="00872747">
        <w:rPr>
          <w:sz w:val="24"/>
          <w:szCs w:val="24"/>
        </w:rPr>
        <w:t xml:space="preserve">@oa.mo.gov.  </w:t>
      </w:r>
    </w:p>
    <w:p w:rsidR="00872747" w:rsidRDefault="00872747" w:rsidP="00D10DF1">
      <w:pPr>
        <w:tabs>
          <w:tab w:val="left" w:pos="4572"/>
          <w:tab w:val="left" w:pos="9360"/>
        </w:tabs>
        <w:spacing w:after="0" w:line="240" w:lineRule="auto"/>
        <w:rPr>
          <w:sz w:val="24"/>
          <w:szCs w:val="24"/>
        </w:rPr>
      </w:pPr>
    </w:p>
    <w:p w:rsidR="00D10DF1" w:rsidRPr="00D10DF1" w:rsidRDefault="00D10DF1" w:rsidP="00562EEE">
      <w:pPr>
        <w:pStyle w:val="ListParagraph"/>
        <w:numPr>
          <w:ilvl w:val="0"/>
          <w:numId w:val="23"/>
        </w:numPr>
        <w:spacing w:after="0" w:line="276" w:lineRule="auto"/>
        <w:ind w:left="360"/>
        <w:rPr>
          <w:sz w:val="24"/>
          <w:szCs w:val="24"/>
        </w:rPr>
      </w:pPr>
      <w:r w:rsidRPr="00D10DF1">
        <w:rPr>
          <w:b/>
          <w:sz w:val="24"/>
          <w:szCs w:val="24"/>
        </w:rPr>
        <w:t>What organizations or activities are you involved in with your school and/or community?</w:t>
      </w:r>
      <w:r w:rsidRPr="00D10DF1">
        <w:rPr>
          <w:sz w:val="24"/>
          <w:szCs w:val="24"/>
        </w:rPr>
        <w:t xml:space="preserve">  This may include any offices you held, club memberships, after school activities, work experience, church activities, community volunteer, etc.  </w:t>
      </w:r>
      <w:r w:rsidR="0087274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DF1" w:rsidRPr="00D10DF1" w:rsidRDefault="00D10DF1" w:rsidP="00562EEE">
      <w:pPr>
        <w:spacing w:after="0"/>
        <w:rPr>
          <w:sz w:val="24"/>
          <w:szCs w:val="24"/>
        </w:rPr>
      </w:pPr>
    </w:p>
    <w:p w:rsidR="00D10DF1" w:rsidRPr="00872747" w:rsidRDefault="00D10DF1" w:rsidP="00872747">
      <w:pPr>
        <w:pStyle w:val="ListParagraph"/>
        <w:numPr>
          <w:ilvl w:val="0"/>
          <w:numId w:val="23"/>
        </w:numPr>
        <w:spacing w:after="0" w:line="240" w:lineRule="exact"/>
        <w:ind w:left="360"/>
        <w:rPr>
          <w:sz w:val="24"/>
          <w:szCs w:val="24"/>
        </w:rPr>
      </w:pPr>
      <w:r w:rsidRPr="00872747">
        <w:rPr>
          <w:b/>
          <w:sz w:val="24"/>
          <w:szCs w:val="24"/>
        </w:rPr>
        <w:t>List 3 goals that you have for your future</w:t>
      </w:r>
      <w:r w:rsidRPr="00872747">
        <w:rPr>
          <w:sz w:val="24"/>
          <w:szCs w:val="24"/>
        </w:rPr>
        <w:t xml:space="preserve">. </w:t>
      </w:r>
    </w:p>
    <w:p w:rsidR="00D10DF1" w:rsidRDefault="00D10DF1" w:rsidP="00D10DF1">
      <w:pPr>
        <w:spacing w:after="0" w:line="240" w:lineRule="exact"/>
        <w:rPr>
          <w:sz w:val="24"/>
          <w:szCs w:val="24"/>
        </w:rPr>
      </w:pPr>
    </w:p>
    <w:p w:rsidR="00872747" w:rsidRPr="00D10DF1" w:rsidRDefault="00872747" w:rsidP="0087274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DF1" w:rsidRPr="00D10DF1" w:rsidRDefault="00D10DF1" w:rsidP="00D10DF1">
      <w:pPr>
        <w:spacing w:after="0" w:line="240" w:lineRule="exact"/>
        <w:rPr>
          <w:sz w:val="24"/>
          <w:szCs w:val="24"/>
        </w:rPr>
      </w:pPr>
    </w:p>
    <w:p w:rsidR="00D10DF1" w:rsidRPr="00D10DF1" w:rsidRDefault="00D10DF1" w:rsidP="00D10DF1">
      <w:pPr>
        <w:pStyle w:val="ListParagraph"/>
        <w:numPr>
          <w:ilvl w:val="0"/>
          <w:numId w:val="23"/>
        </w:numPr>
        <w:spacing w:after="0" w:line="240" w:lineRule="exact"/>
        <w:ind w:left="360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>List 3 leader</w:t>
      </w:r>
      <w:r w:rsidR="00162D73">
        <w:rPr>
          <w:b/>
          <w:sz w:val="24"/>
          <w:szCs w:val="24"/>
        </w:rPr>
        <w:t>ship strengths that you possess.</w:t>
      </w:r>
    </w:p>
    <w:p w:rsidR="00D10DF1" w:rsidRDefault="00D10DF1" w:rsidP="00D10DF1">
      <w:pPr>
        <w:spacing w:after="0" w:line="240" w:lineRule="exact"/>
        <w:rPr>
          <w:sz w:val="24"/>
          <w:szCs w:val="24"/>
        </w:rPr>
      </w:pPr>
    </w:p>
    <w:p w:rsidR="00872747" w:rsidRPr="00D10DF1" w:rsidRDefault="00872747" w:rsidP="0087274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8DE" w:rsidRPr="00D10DF1" w:rsidRDefault="004508DE" w:rsidP="00D10DF1">
      <w:pPr>
        <w:spacing w:after="0" w:line="240" w:lineRule="exact"/>
        <w:rPr>
          <w:sz w:val="24"/>
          <w:szCs w:val="24"/>
        </w:rPr>
      </w:pPr>
    </w:p>
    <w:p w:rsidR="00E12CBA" w:rsidRPr="00E12CBA" w:rsidRDefault="00E12CBA" w:rsidP="00E12CBA">
      <w:pPr>
        <w:pStyle w:val="ListParagraph"/>
        <w:numPr>
          <w:ilvl w:val="0"/>
          <w:numId w:val="23"/>
        </w:numPr>
        <w:spacing w:after="0" w:line="240" w:lineRule="exact"/>
        <w:rPr>
          <w:b/>
          <w:sz w:val="24"/>
          <w:szCs w:val="24"/>
        </w:rPr>
      </w:pPr>
      <w:r w:rsidRPr="00E12CBA">
        <w:rPr>
          <w:b/>
          <w:sz w:val="24"/>
          <w:szCs w:val="24"/>
        </w:rPr>
        <w:t>References</w:t>
      </w:r>
    </w:p>
    <w:p w:rsidR="00E12CBA" w:rsidRPr="00AB4526" w:rsidRDefault="00E12CBA" w:rsidP="00AB4526">
      <w:pPr>
        <w:spacing w:after="0"/>
        <w:rPr>
          <w:sz w:val="24"/>
          <w:szCs w:val="24"/>
        </w:rPr>
      </w:pPr>
      <w:r w:rsidRPr="00AB4526">
        <w:rPr>
          <w:sz w:val="24"/>
          <w:szCs w:val="24"/>
        </w:rPr>
        <w:t>Please list three references that we may contact by phone.  One reference must be a high school principal, counselor, or a teacher.  The other references may be any adult who knows you well, other than a parent or relative, for example, scout leader, employer, coach, community leader, etc.  At least one reference must be from outside the school.</w:t>
      </w:r>
    </w:p>
    <w:p w:rsidR="00E12CBA" w:rsidRPr="00E12CBA" w:rsidRDefault="00E12CBA" w:rsidP="00E12CBA">
      <w:pPr>
        <w:pStyle w:val="ListParagraph"/>
        <w:spacing w:after="0"/>
        <w:ind w:left="720" w:firstLine="0"/>
        <w:rPr>
          <w:sz w:val="24"/>
          <w:szCs w:val="24"/>
        </w:rPr>
      </w:pPr>
    </w:p>
    <w:p w:rsidR="00E12CBA" w:rsidRPr="00AB4526" w:rsidRDefault="00E12CBA" w:rsidP="00AB4526">
      <w:pPr>
        <w:spacing w:after="0"/>
        <w:rPr>
          <w:sz w:val="24"/>
          <w:szCs w:val="24"/>
        </w:rPr>
      </w:pPr>
      <w:r w:rsidRPr="00AB4526">
        <w:rPr>
          <w:sz w:val="24"/>
          <w:szCs w:val="24"/>
        </w:rPr>
        <w:t xml:space="preserve">1.  Name (School) _____________________________ </w:t>
      </w:r>
      <w:r w:rsidRPr="00AB4526">
        <w:rPr>
          <w:sz w:val="24"/>
          <w:szCs w:val="24"/>
        </w:rPr>
        <w:tab/>
        <w:t>Phone___________________</w:t>
      </w:r>
    </w:p>
    <w:p w:rsidR="00E12CBA" w:rsidRPr="00AB4526" w:rsidRDefault="00E12CBA" w:rsidP="00AB4526">
      <w:pPr>
        <w:spacing w:after="0"/>
        <w:rPr>
          <w:sz w:val="24"/>
          <w:szCs w:val="24"/>
        </w:rPr>
      </w:pPr>
      <w:r w:rsidRPr="00AB4526">
        <w:rPr>
          <w:sz w:val="24"/>
          <w:szCs w:val="24"/>
        </w:rPr>
        <w:t>2.  Name  ______________________________________</w:t>
      </w:r>
      <w:r w:rsidRPr="00AB4526">
        <w:rPr>
          <w:sz w:val="24"/>
          <w:szCs w:val="24"/>
        </w:rPr>
        <w:tab/>
        <w:t xml:space="preserve">Phone ___________________ </w:t>
      </w:r>
    </w:p>
    <w:p w:rsidR="00E12CBA" w:rsidRPr="00AB4526" w:rsidRDefault="00E12CBA" w:rsidP="00AB4526">
      <w:pPr>
        <w:spacing w:after="0"/>
        <w:rPr>
          <w:sz w:val="24"/>
          <w:szCs w:val="24"/>
        </w:rPr>
      </w:pPr>
      <w:r w:rsidRPr="00AB4526">
        <w:rPr>
          <w:sz w:val="24"/>
          <w:szCs w:val="24"/>
        </w:rPr>
        <w:t>3.  Name  ______________________________________</w:t>
      </w:r>
      <w:r w:rsidRPr="00AB4526">
        <w:rPr>
          <w:sz w:val="24"/>
          <w:szCs w:val="24"/>
        </w:rPr>
        <w:tab/>
        <w:t>Phone ___________________</w:t>
      </w:r>
    </w:p>
    <w:p w:rsidR="00AB4526" w:rsidRDefault="00AB4526" w:rsidP="00E12CBA">
      <w:pPr>
        <w:pStyle w:val="ListParagraph"/>
        <w:spacing w:after="0"/>
        <w:ind w:left="720" w:firstLine="0"/>
        <w:rPr>
          <w:sz w:val="24"/>
          <w:szCs w:val="24"/>
        </w:rPr>
      </w:pPr>
    </w:p>
    <w:p w:rsidR="00AB4526" w:rsidRDefault="00AB4526" w:rsidP="00E12CBA">
      <w:pPr>
        <w:pStyle w:val="ListParagraph"/>
        <w:spacing w:after="0"/>
        <w:ind w:left="720" w:firstLine="0"/>
        <w:rPr>
          <w:sz w:val="24"/>
          <w:szCs w:val="24"/>
        </w:rPr>
      </w:pPr>
    </w:p>
    <w:p w:rsidR="00E12CBA" w:rsidRPr="00E12CBA" w:rsidRDefault="00E12CBA" w:rsidP="00E12CBA">
      <w:pPr>
        <w:pStyle w:val="ListParagraph"/>
        <w:spacing w:after="0"/>
        <w:ind w:left="720" w:firstLine="0"/>
        <w:rPr>
          <w:sz w:val="24"/>
          <w:szCs w:val="24"/>
        </w:rPr>
      </w:pPr>
    </w:p>
    <w:p w:rsidR="00D10DF1" w:rsidRPr="00D10DF1" w:rsidRDefault="00D10DF1" w:rsidP="00D10DF1">
      <w:pPr>
        <w:pStyle w:val="ListParagraph"/>
        <w:numPr>
          <w:ilvl w:val="0"/>
          <w:numId w:val="23"/>
        </w:numPr>
        <w:spacing w:after="0" w:line="240" w:lineRule="exact"/>
        <w:ind w:left="360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>Essay</w:t>
      </w:r>
      <w:r w:rsidR="00866CA4">
        <w:rPr>
          <w:b/>
          <w:sz w:val="24"/>
          <w:szCs w:val="24"/>
        </w:rPr>
        <w:t>:  Please complete an essay</w:t>
      </w:r>
      <w:r w:rsidRPr="00D10DF1">
        <w:rPr>
          <w:b/>
          <w:sz w:val="24"/>
          <w:szCs w:val="24"/>
        </w:rPr>
        <w:t xml:space="preserve"> (maximum of 500 words) by answering the 3 questions below</w:t>
      </w:r>
      <w:r w:rsidR="00872747">
        <w:rPr>
          <w:b/>
          <w:sz w:val="24"/>
          <w:szCs w:val="24"/>
        </w:rPr>
        <w:t xml:space="preserve"> (Attach Essay to your application if unable to type/submit online)</w:t>
      </w:r>
      <w:r w:rsidRPr="00D10DF1">
        <w:rPr>
          <w:b/>
          <w:sz w:val="24"/>
          <w:szCs w:val="24"/>
        </w:rPr>
        <w:t xml:space="preserve">:          </w:t>
      </w:r>
    </w:p>
    <w:p w:rsidR="00D10DF1" w:rsidRPr="00D10DF1" w:rsidRDefault="00D10DF1" w:rsidP="00D10DF1">
      <w:pPr>
        <w:spacing w:after="0" w:line="240" w:lineRule="exact"/>
        <w:rPr>
          <w:sz w:val="24"/>
          <w:szCs w:val="24"/>
        </w:rPr>
      </w:pPr>
    </w:p>
    <w:p w:rsidR="00D10DF1" w:rsidRPr="00AB4526" w:rsidRDefault="00D10DF1" w:rsidP="00AB4526">
      <w:pPr>
        <w:pStyle w:val="ListParagraph"/>
        <w:numPr>
          <w:ilvl w:val="0"/>
          <w:numId w:val="21"/>
        </w:numPr>
        <w:spacing w:after="0" w:line="240" w:lineRule="exact"/>
        <w:rPr>
          <w:sz w:val="24"/>
          <w:szCs w:val="24"/>
        </w:rPr>
      </w:pPr>
      <w:r w:rsidRPr="00AB4526">
        <w:rPr>
          <w:sz w:val="24"/>
          <w:szCs w:val="24"/>
        </w:rPr>
        <w:t>Explain why you would like to attend the Missouri Youth Leadership Forum and why you believe you have leadership potential.</w:t>
      </w:r>
    </w:p>
    <w:p w:rsidR="00D10DF1" w:rsidRPr="00D10DF1" w:rsidRDefault="00D10DF1" w:rsidP="00D10DF1">
      <w:pPr>
        <w:pStyle w:val="ListParagraph"/>
        <w:spacing w:after="0" w:line="240" w:lineRule="exact"/>
        <w:ind w:left="360"/>
        <w:rPr>
          <w:sz w:val="24"/>
          <w:szCs w:val="24"/>
        </w:rPr>
      </w:pPr>
    </w:p>
    <w:p w:rsidR="00D10DF1" w:rsidRDefault="00D10DF1" w:rsidP="00AB4526">
      <w:pPr>
        <w:pStyle w:val="ListParagraph"/>
        <w:numPr>
          <w:ilvl w:val="0"/>
          <w:numId w:val="21"/>
        </w:numPr>
        <w:spacing w:after="0" w:line="240" w:lineRule="exact"/>
        <w:rPr>
          <w:sz w:val="24"/>
          <w:szCs w:val="24"/>
        </w:rPr>
      </w:pPr>
      <w:r w:rsidRPr="00D10DF1">
        <w:rPr>
          <w:sz w:val="24"/>
          <w:szCs w:val="24"/>
        </w:rPr>
        <w:t>Describe an important experience you have had as a youth with a disability. (Please give specific examples as they relate to your disability)</w:t>
      </w:r>
    </w:p>
    <w:p w:rsidR="00DE002A" w:rsidRPr="00DE002A" w:rsidRDefault="00DE002A" w:rsidP="00DE002A">
      <w:pPr>
        <w:pStyle w:val="ListParagraph"/>
        <w:rPr>
          <w:sz w:val="24"/>
          <w:szCs w:val="24"/>
        </w:rPr>
      </w:pPr>
    </w:p>
    <w:p w:rsidR="00D10DF1" w:rsidRPr="00D10DF1" w:rsidRDefault="00D10DF1" w:rsidP="00AB4526">
      <w:pPr>
        <w:pStyle w:val="ListParagraph"/>
        <w:numPr>
          <w:ilvl w:val="0"/>
          <w:numId w:val="21"/>
        </w:numPr>
        <w:spacing w:after="0" w:line="240" w:lineRule="exact"/>
        <w:rPr>
          <w:sz w:val="24"/>
          <w:szCs w:val="24"/>
        </w:rPr>
      </w:pPr>
      <w:r w:rsidRPr="00D10DF1">
        <w:rPr>
          <w:sz w:val="24"/>
          <w:szCs w:val="24"/>
        </w:rPr>
        <w:t>As a future leader, how do you see yourself making a difference in your community?</w:t>
      </w:r>
    </w:p>
    <w:p w:rsidR="00D10DF1" w:rsidRPr="00D10DF1" w:rsidRDefault="00D10DF1" w:rsidP="00D10DF1">
      <w:pPr>
        <w:spacing w:after="0" w:line="240" w:lineRule="exact"/>
        <w:rPr>
          <w:sz w:val="24"/>
          <w:szCs w:val="24"/>
        </w:rPr>
      </w:pPr>
    </w:p>
    <w:p w:rsidR="00D10DF1" w:rsidRPr="00D10DF1" w:rsidRDefault="00D10DF1" w:rsidP="00D10DF1">
      <w:pPr>
        <w:tabs>
          <w:tab w:val="left" w:pos="5040"/>
          <w:tab w:val="left" w:pos="6750"/>
          <w:tab w:val="left" w:pos="9360"/>
        </w:tabs>
        <w:spacing w:after="0" w:line="240" w:lineRule="exact"/>
        <w:rPr>
          <w:b/>
          <w:sz w:val="24"/>
          <w:szCs w:val="24"/>
        </w:rPr>
      </w:pPr>
    </w:p>
    <w:p w:rsidR="002A2791" w:rsidRDefault="00D10DF1" w:rsidP="00D10DF1">
      <w:pPr>
        <w:tabs>
          <w:tab w:val="left" w:pos="5040"/>
          <w:tab w:val="left" w:pos="6750"/>
          <w:tab w:val="left" w:pos="9360"/>
        </w:tabs>
        <w:spacing w:after="0" w:line="240" w:lineRule="exact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 xml:space="preserve">6.  Attach a Resume:  A sample resume is available at </w:t>
      </w:r>
    </w:p>
    <w:p w:rsidR="002A2791" w:rsidRDefault="002A2791" w:rsidP="00D10DF1">
      <w:pPr>
        <w:tabs>
          <w:tab w:val="left" w:pos="5040"/>
          <w:tab w:val="left" w:pos="6750"/>
          <w:tab w:val="left" w:pos="9360"/>
        </w:tabs>
        <w:spacing w:after="0" w:line="240" w:lineRule="exact"/>
        <w:rPr>
          <w:color w:val="1F497D"/>
        </w:rPr>
      </w:pPr>
      <w:r>
        <w:rPr>
          <w:color w:val="1F497D"/>
        </w:rPr>
        <w:t xml:space="preserve">                                                            </w:t>
      </w:r>
    </w:p>
    <w:p w:rsidR="00D10DF1" w:rsidRDefault="002A2791" w:rsidP="00D10DF1">
      <w:pPr>
        <w:tabs>
          <w:tab w:val="left" w:pos="5040"/>
          <w:tab w:val="left" w:pos="6750"/>
          <w:tab w:val="left" w:pos="9360"/>
        </w:tabs>
        <w:spacing w:after="0" w:line="240" w:lineRule="exact"/>
        <w:rPr>
          <w:sz w:val="24"/>
          <w:szCs w:val="24"/>
        </w:rPr>
      </w:pPr>
      <w:r>
        <w:rPr>
          <w:color w:val="1F497D"/>
        </w:rPr>
        <w:t xml:space="preserve">                     </w:t>
      </w:r>
      <w:hyperlink r:id="rId11" w:history="1">
        <w:r w:rsidRPr="00E0163B">
          <w:rPr>
            <w:rStyle w:val="Hyperlink"/>
          </w:rPr>
          <w:t>http://disability.mo.gov/gcd/files/sample_resume.pdf</w:t>
        </w:r>
      </w:hyperlink>
    </w:p>
    <w:p w:rsidR="00C33243" w:rsidRPr="00D10DF1" w:rsidRDefault="00C33243" w:rsidP="00D10DF1">
      <w:pPr>
        <w:tabs>
          <w:tab w:val="left" w:pos="5040"/>
          <w:tab w:val="left" w:pos="6750"/>
          <w:tab w:val="left" w:pos="9360"/>
        </w:tabs>
        <w:spacing w:after="0" w:line="240" w:lineRule="exact"/>
        <w:rPr>
          <w:b/>
          <w:sz w:val="24"/>
          <w:szCs w:val="24"/>
        </w:rPr>
      </w:pPr>
    </w:p>
    <w:p w:rsidR="002A2791" w:rsidRDefault="002A2791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24"/>
          <w:szCs w:val="24"/>
        </w:rPr>
      </w:pP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>ONLY COMPLETE APPLICATIONS WILL BE CONSIDERED.</w:t>
      </w: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rPr>
          <w:b/>
          <w:sz w:val="24"/>
          <w:szCs w:val="24"/>
        </w:rPr>
      </w:pP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lastRenderedPageBreak/>
        <w:t>Before submitting please verify:</w:t>
      </w: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rPr>
          <w:b/>
          <w:sz w:val="24"/>
          <w:szCs w:val="24"/>
        </w:rPr>
      </w:pPr>
    </w:p>
    <w:p w:rsidR="00D10DF1" w:rsidRPr="00D10DF1" w:rsidRDefault="00D10DF1" w:rsidP="00562EEE">
      <w:pPr>
        <w:pStyle w:val="ListParagraph"/>
        <w:numPr>
          <w:ilvl w:val="0"/>
          <w:numId w:val="32"/>
        </w:numPr>
        <w:tabs>
          <w:tab w:val="left" w:pos="4572"/>
          <w:tab w:val="left" w:pos="9360"/>
        </w:tabs>
        <w:spacing w:after="0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 xml:space="preserve">Application is </w:t>
      </w:r>
      <w:r w:rsidRPr="00D10DF1">
        <w:rPr>
          <w:b/>
          <w:sz w:val="24"/>
          <w:szCs w:val="24"/>
          <w:u w:val="single"/>
        </w:rPr>
        <w:t>completed.</w:t>
      </w:r>
    </w:p>
    <w:p w:rsidR="00D10DF1" w:rsidRPr="00D10DF1" w:rsidRDefault="00D10DF1" w:rsidP="00562EEE">
      <w:pPr>
        <w:pStyle w:val="ListParagraph"/>
        <w:numPr>
          <w:ilvl w:val="0"/>
          <w:numId w:val="32"/>
        </w:numPr>
        <w:tabs>
          <w:tab w:val="left" w:pos="4572"/>
          <w:tab w:val="left" w:pos="9360"/>
        </w:tabs>
        <w:spacing w:after="0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>Essay addresses all three questions written in paragraph form.</w:t>
      </w:r>
      <w:r w:rsidR="002A2791">
        <w:rPr>
          <w:b/>
          <w:sz w:val="24"/>
          <w:szCs w:val="24"/>
        </w:rPr>
        <w:t xml:space="preserve"> </w:t>
      </w:r>
    </w:p>
    <w:p w:rsidR="00866CA4" w:rsidRDefault="00866CA4" w:rsidP="00562EEE">
      <w:pPr>
        <w:pStyle w:val="ListParagraph"/>
        <w:numPr>
          <w:ilvl w:val="0"/>
          <w:numId w:val="32"/>
        </w:numPr>
        <w:tabs>
          <w:tab w:val="left" w:pos="4572"/>
          <w:tab w:val="left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 References with good contact numbers are given</w:t>
      </w:r>
    </w:p>
    <w:p w:rsidR="00D10DF1" w:rsidRPr="00866CA4" w:rsidRDefault="00D10DF1" w:rsidP="00562EEE">
      <w:pPr>
        <w:pStyle w:val="ListParagraph"/>
        <w:numPr>
          <w:ilvl w:val="0"/>
          <w:numId w:val="32"/>
        </w:numPr>
        <w:tabs>
          <w:tab w:val="left" w:pos="4572"/>
          <w:tab w:val="left" w:pos="9360"/>
        </w:tabs>
        <w:spacing w:after="0"/>
        <w:rPr>
          <w:b/>
          <w:sz w:val="24"/>
          <w:szCs w:val="24"/>
        </w:rPr>
      </w:pPr>
      <w:r w:rsidRPr="00866CA4">
        <w:rPr>
          <w:b/>
          <w:sz w:val="24"/>
          <w:szCs w:val="24"/>
        </w:rPr>
        <w:t>Resume is attached</w:t>
      </w:r>
    </w:p>
    <w:p w:rsidR="00D10DF1" w:rsidRPr="00D10DF1" w:rsidRDefault="00D10DF1" w:rsidP="00562EEE">
      <w:pPr>
        <w:pStyle w:val="ListParagraph"/>
        <w:numPr>
          <w:ilvl w:val="0"/>
          <w:numId w:val="32"/>
        </w:numPr>
        <w:tabs>
          <w:tab w:val="left" w:pos="4572"/>
          <w:tab w:val="left" w:pos="9360"/>
        </w:tabs>
        <w:spacing w:after="0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>Send all documents to the Governor’s Council on Disability.</w:t>
      </w:r>
    </w:p>
    <w:p w:rsidR="00D10DF1" w:rsidRPr="00D10DF1" w:rsidRDefault="00D10DF1" w:rsidP="00562EEE">
      <w:pPr>
        <w:pStyle w:val="ListParagraph"/>
        <w:numPr>
          <w:ilvl w:val="0"/>
          <w:numId w:val="32"/>
        </w:numPr>
        <w:tabs>
          <w:tab w:val="left" w:pos="4572"/>
          <w:tab w:val="left" w:pos="9360"/>
        </w:tabs>
        <w:spacing w:after="0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 xml:space="preserve">Must be submitted online or postmarked by </w:t>
      </w:r>
      <w:r w:rsidR="00504EA7">
        <w:rPr>
          <w:b/>
          <w:sz w:val="24"/>
          <w:szCs w:val="24"/>
        </w:rPr>
        <w:t>February 28</w:t>
      </w:r>
      <w:r w:rsidR="00BB0A21">
        <w:rPr>
          <w:b/>
          <w:sz w:val="24"/>
          <w:szCs w:val="24"/>
        </w:rPr>
        <w:t>, 201</w:t>
      </w:r>
      <w:r w:rsidR="00504EA7">
        <w:rPr>
          <w:b/>
          <w:sz w:val="24"/>
          <w:szCs w:val="24"/>
        </w:rPr>
        <w:t>7</w:t>
      </w:r>
      <w:r w:rsidRPr="00D10DF1">
        <w:rPr>
          <w:b/>
          <w:sz w:val="24"/>
          <w:szCs w:val="24"/>
        </w:rPr>
        <w:t>.</w:t>
      </w: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24"/>
          <w:szCs w:val="24"/>
        </w:rPr>
      </w:pP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24"/>
          <w:szCs w:val="24"/>
        </w:rPr>
      </w:pPr>
    </w:p>
    <w:p w:rsidR="00D10DF1" w:rsidRPr="00D10DF1" w:rsidRDefault="00E12CBA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submit all documents together at the same time. </w:t>
      </w:r>
      <w:r w:rsidR="00D10DF1" w:rsidRPr="00D10DF1">
        <w:rPr>
          <w:b/>
          <w:sz w:val="24"/>
          <w:szCs w:val="24"/>
        </w:rPr>
        <w:t>Application,</w:t>
      </w:r>
      <w:r>
        <w:rPr>
          <w:b/>
          <w:sz w:val="24"/>
          <w:szCs w:val="24"/>
        </w:rPr>
        <w:t xml:space="preserve"> essay, and resume</w:t>
      </w:r>
      <w:r w:rsidR="00D10DF1" w:rsidRPr="00D10DF1">
        <w:rPr>
          <w:b/>
          <w:sz w:val="24"/>
          <w:szCs w:val="24"/>
        </w:rPr>
        <w:t xml:space="preserve"> may be submitted online.  If unable to submit online you may email, fax, or mail your documents to:   </w:t>
      </w: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24"/>
          <w:szCs w:val="24"/>
        </w:rPr>
      </w:pP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r w:rsidRPr="00D10DF1">
        <w:rPr>
          <w:sz w:val="24"/>
          <w:szCs w:val="24"/>
        </w:rPr>
        <w:t>Governor’s Council on Disability</w:t>
      </w: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r w:rsidRPr="00D10DF1">
        <w:rPr>
          <w:sz w:val="24"/>
          <w:szCs w:val="24"/>
        </w:rPr>
        <w:t>Missouri Youth Leadership Forum</w:t>
      </w: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r w:rsidRPr="00D10DF1">
        <w:rPr>
          <w:sz w:val="24"/>
          <w:szCs w:val="24"/>
        </w:rPr>
        <w:t>PO Box 1668</w:t>
      </w: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r w:rsidRPr="00D10DF1">
        <w:rPr>
          <w:sz w:val="24"/>
          <w:szCs w:val="24"/>
        </w:rPr>
        <w:t>Jefferson City, MO  65102</w:t>
      </w:r>
    </w:p>
    <w:p w:rsidR="00D10DF1" w:rsidRPr="00D10DF1" w:rsidRDefault="00DD04B2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hyperlink r:id="rId12" w:history="1">
        <w:r w:rsidR="00D10DF1" w:rsidRPr="00D10DF1">
          <w:rPr>
            <w:rStyle w:val="Hyperlink"/>
            <w:sz w:val="24"/>
            <w:szCs w:val="24"/>
          </w:rPr>
          <w:t>gcd@oa.mo.gov</w:t>
        </w:r>
      </w:hyperlink>
    </w:p>
    <w:p w:rsidR="00D10DF1" w:rsidRPr="00D10DF1" w:rsidRDefault="00DD04B2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hyperlink r:id="rId13" w:history="1">
        <w:r w:rsidR="00D10DF1" w:rsidRPr="00D10DF1">
          <w:rPr>
            <w:rStyle w:val="Hyperlink"/>
            <w:sz w:val="24"/>
            <w:szCs w:val="24"/>
          </w:rPr>
          <w:t>http://disability.mo.gov</w:t>
        </w:r>
      </w:hyperlink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r w:rsidRPr="00D10DF1">
        <w:rPr>
          <w:sz w:val="24"/>
          <w:szCs w:val="24"/>
        </w:rPr>
        <w:t>Phone: 800-877-8249</w:t>
      </w: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r w:rsidRPr="00D10DF1">
        <w:rPr>
          <w:sz w:val="24"/>
          <w:szCs w:val="24"/>
        </w:rPr>
        <w:t>Fax: 573/526-4109</w:t>
      </w:r>
    </w:p>
    <w:p w:rsidR="001D5139" w:rsidRPr="00D10DF1" w:rsidRDefault="001D5139" w:rsidP="001D5139">
      <w:pPr>
        <w:rPr>
          <w:sz w:val="24"/>
          <w:szCs w:val="24"/>
        </w:rPr>
      </w:pPr>
    </w:p>
    <w:p w:rsidR="001D5139" w:rsidRDefault="001D5139" w:rsidP="001D5139"/>
    <w:p w:rsidR="006379D4" w:rsidRPr="001D5139" w:rsidRDefault="001D5139" w:rsidP="001D5139">
      <w:pPr>
        <w:tabs>
          <w:tab w:val="left" w:pos="8775"/>
        </w:tabs>
      </w:pPr>
      <w:r>
        <w:tab/>
      </w:r>
    </w:p>
    <w:sectPr w:rsidR="006379D4" w:rsidRPr="001D5139" w:rsidSect="00562EEE">
      <w:footerReference w:type="default" r:id="rId14"/>
      <w:headerReference w:type="first" r:id="rId15"/>
      <w:footerReference w:type="first" r:id="rId16"/>
      <w:pgSz w:w="12240" w:h="15840" w:code="1"/>
      <w:pgMar w:top="720" w:right="994" w:bottom="1080" w:left="1080" w:header="446" w:footer="288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941" w:rsidRDefault="001D5941">
      <w:pPr>
        <w:spacing w:after="0" w:line="240" w:lineRule="auto"/>
      </w:pPr>
      <w:r>
        <w:separator/>
      </w:r>
    </w:p>
  </w:endnote>
  <w:endnote w:type="continuationSeparator" w:id="0">
    <w:p w:rsidR="001D5941" w:rsidRDefault="001D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63878"/>
      <w:docPartObj>
        <w:docPartGallery w:val="Page Numbers (Bottom of Page)"/>
        <w:docPartUnique/>
      </w:docPartObj>
    </w:sdtPr>
    <w:sdtContent>
      <w:p w:rsidR="00872747" w:rsidRDefault="00DD04B2">
        <w:pPr>
          <w:pStyle w:val="Footer"/>
          <w:jc w:val="right"/>
        </w:pPr>
        <w:fldSimple w:instr=" PAGE   \* MERGEFORMAT ">
          <w:r w:rsidR="00217597">
            <w:rPr>
              <w:noProof/>
            </w:rPr>
            <w:t>4</w:t>
          </w:r>
        </w:fldSimple>
      </w:p>
    </w:sdtContent>
  </w:sdt>
  <w:p w:rsidR="00872747" w:rsidRDefault="00872747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47" w:rsidRDefault="00DD04B2" w:rsidP="00D10DF1">
    <w:pPr>
      <w:tabs>
        <w:tab w:val="left" w:pos="8820"/>
        <w:tab w:val="left" w:pos="9090"/>
        <w:tab w:val="left" w:pos="9720"/>
      </w:tabs>
      <w:spacing w:after="0" w:line="240" w:lineRule="auto"/>
      <w:ind w:right="1530"/>
      <w:jc w:val="center"/>
      <w:rPr>
        <w:rFonts w:ascii="Myriad Pro" w:hAnsi="Myriad Pro" w:cs="Kalinga"/>
        <w:sz w:val="18"/>
        <w:szCs w:val="18"/>
      </w:rPr>
    </w:pPr>
    <w:r w:rsidRPr="00DD04B2">
      <w:rPr>
        <w:rFonts w:ascii="Arial" w:hAnsi="Arial" w:cs="Arial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1" type="#_x0000_t202" style="position:absolute;left:0;text-align:left;margin-left:399pt;margin-top:6pt;width:146.25pt;height:45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" filled="f" stroked="f" strokeweight=".5pt">
          <v:textbox>
            <w:txbxContent>
              <w:p w:rsidR="00872747" w:rsidRDefault="002A2791">
                <w:r>
                  <w:rPr>
                    <w:noProof/>
                  </w:rPr>
                  <w:drawing>
                    <wp:inline distT="0" distB="0" distL="0" distR="0">
                      <wp:extent cx="1617345" cy="477167"/>
                      <wp:effectExtent l="19050" t="0" r="1905" b="0"/>
                      <wp:docPr id="3" name="Picture 1" descr="Inline 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nline imag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r:link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7345" cy="4771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DD04B2">
      <w:rPr>
        <w:rFonts w:ascii="Arial" w:hAnsi="Arial" w:cs="Arial"/>
        <w:noProof/>
        <w:sz w:val="18"/>
        <w:szCs w:val="18"/>
      </w:rPr>
      <w:pict>
        <v:shape id="Text Box 3" o:spid="_x0000_s2049" type="#_x0000_t202" style="position:absolute;left:0;text-align:left;margin-left:-15.75pt;margin-top:-14.75pt;width:81pt;height:75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" filled="f" stroked="f" strokeweight=".5pt">
          <v:path arrowok="t"/>
          <v:textbox>
            <w:txbxContent>
              <w:p w:rsidR="00872747" w:rsidRDefault="00872747">
                <w:r w:rsidRPr="00DF6126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inline distT="0" distB="0" distL="0" distR="0">
                      <wp:extent cx="847725" cy="819150"/>
                      <wp:effectExtent l="19050" t="0" r="9525" b="0"/>
                      <wp:docPr id="15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CD_logo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5820" cy="81730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72747">
      <w:rPr>
        <w:rFonts w:ascii="Myriad Pro" w:hAnsi="Myriad Pro" w:cs="Kalinga"/>
        <w:sz w:val="18"/>
        <w:szCs w:val="18"/>
      </w:rPr>
      <w:t xml:space="preserve">          </w:t>
    </w:r>
    <w:r w:rsidR="00872747" w:rsidRPr="00890E15">
      <w:rPr>
        <w:rFonts w:ascii="Myriad Pro" w:hAnsi="Myriad Pro" w:cs="Kalinga"/>
        <w:sz w:val="18"/>
        <w:szCs w:val="18"/>
      </w:rPr>
      <w:t>301</w:t>
    </w:r>
    <w:r w:rsidR="00872747">
      <w:rPr>
        <w:rFonts w:ascii="Myriad Pro" w:hAnsi="Myriad Pro" w:cs="Kalinga"/>
        <w:sz w:val="18"/>
        <w:szCs w:val="18"/>
      </w:rPr>
      <w:t xml:space="preserve"> West High Street, Room 840   PO Box 1668   </w:t>
    </w:r>
    <w:r w:rsidR="00872747" w:rsidRPr="00890E15">
      <w:rPr>
        <w:rFonts w:ascii="Myriad Pro" w:hAnsi="Myriad Pro" w:cs="Kalinga"/>
        <w:sz w:val="18"/>
        <w:szCs w:val="18"/>
      </w:rPr>
      <w:t>Jefferson City, MO 65102</w:t>
    </w:r>
    <w:r w:rsidR="00872747">
      <w:rPr>
        <w:rFonts w:ascii="Myriad Pro" w:hAnsi="Myriad Pro" w:cs="Kalinga"/>
        <w:sz w:val="18"/>
        <w:szCs w:val="18"/>
      </w:rPr>
      <w:t xml:space="preserve"> </w:t>
    </w:r>
  </w:p>
  <w:p w:rsidR="00872747" w:rsidRDefault="00872747" w:rsidP="00D10DF1">
    <w:pPr>
      <w:tabs>
        <w:tab w:val="left" w:pos="8820"/>
        <w:tab w:val="left" w:pos="9090"/>
        <w:tab w:val="left" w:pos="9720"/>
      </w:tabs>
      <w:spacing w:after="0" w:line="240" w:lineRule="auto"/>
      <w:ind w:right="1530"/>
      <w:jc w:val="center"/>
      <w:rPr>
        <w:rFonts w:ascii="Myriad Pro" w:hAnsi="Myriad Pro" w:cs="Kalinga"/>
        <w:sz w:val="18"/>
        <w:szCs w:val="18"/>
      </w:rPr>
    </w:pPr>
    <w:r>
      <w:rPr>
        <w:rFonts w:ascii="Myriad Pro" w:hAnsi="Myriad Pro" w:cs="Kalinga"/>
        <w:sz w:val="18"/>
        <w:szCs w:val="18"/>
      </w:rPr>
      <w:t xml:space="preserve">          800-877-8249</w:t>
    </w:r>
    <w:bookmarkStart w:id="0" w:name="_GoBack"/>
    <w:bookmarkEnd w:id="0"/>
    <w:r>
      <w:rPr>
        <w:rFonts w:ascii="Myriad Pro" w:hAnsi="Myriad Pro" w:cs="Kalinga"/>
        <w:sz w:val="18"/>
        <w:szCs w:val="18"/>
      </w:rPr>
      <w:t xml:space="preserve">   </w:t>
    </w:r>
    <w:r w:rsidRPr="00890E15">
      <w:rPr>
        <w:rFonts w:ascii="Myriad Pro" w:hAnsi="Myriad Pro" w:cs="Kalinga"/>
        <w:sz w:val="18"/>
        <w:szCs w:val="18"/>
      </w:rPr>
      <w:t xml:space="preserve">email: </w:t>
    </w:r>
    <w:hyperlink r:id="rId4" w:history="1">
      <w:r w:rsidRPr="00890E15">
        <w:rPr>
          <w:rStyle w:val="Hyperlink"/>
          <w:rFonts w:ascii="Myriad Pro" w:hAnsi="Myriad Pro" w:cs="Kalinga"/>
          <w:sz w:val="18"/>
          <w:szCs w:val="18"/>
        </w:rPr>
        <w:t>gcd@oa.mo.gov</w:t>
      </w:r>
    </w:hyperlink>
    <w:r w:rsidRPr="00890E15">
      <w:rPr>
        <w:rFonts w:ascii="Myriad Pro" w:hAnsi="Myriad Pro" w:cs="Kalinga"/>
        <w:sz w:val="18"/>
        <w:szCs w:val="18"/>
      </w:rPr>
      <w:t xml:space="preserve"> </w:t>
    </w:r>
    <w:r>
      <w:rPr>
        <w:rFonts w:ascii="Myriad Pro" w:hAnsi="Myriad Pro" w:cs="Kalinga"/>
        <w:sz w:val="18"/>
        <w:szCs w:val="18"/>
      </w:rPr>
      <w:t xml:space="preserve"> </w:t>
    </w:r>
    <w:r w:rsidRPr="00890E15">
      <w:rPr>
        <w:rFonts w:ascii="Myriad Pro" w:hAnsi="Myriad Pro" w:cs="Kalinga"/>
        <w:sz w:val="18"/>
        <w:szCs w:val="18"/>
      </w:rPr>
      <w:t xml:space="preserve">  </w:t>
    </w:r>
    <w:hyperlink r:id="rId5" w:history="1">
      <w:r w:rsidRPr="00890E15">
        <w:rPr>
          <w:rStyle w:val="Hyperlink"/>
          <w:rFonts w:ascii="Myriad Pro" w:hAnsi="Myriad Pro" w:cs="Kalinga"/>
          <w:sz w:val="18"/>
          <w:szCs w:val="18"/>
        </w:rPr>
        <w:t>http://disability.mo.gov/gcd/ylf.htm</w:t>
      </w:r>
    </w:hyperlink>
  </w:p>
  <w:p w:rsidR="00872747" w:rsidRPr="00890E15" w:rsidRDefault="00872747" w:rsidP="00D10DF1">
    <w:pPr>
      <w:tabs>
        <w:tab w:val="left" w:pos="8820"/>
        <w:tab w:val="left" w:pos="9090"/>
        <w:tab w:val="left" w:pos="9720"/>
      </w:tabs>
      <w:spacing w:after="0" w:line="240" w:lineRule="auto"/>
      <w:ind w:right="1530"/>
      <w:jc w:val="center"/>
      <w:rPr>
        <w:rFonts w:ascii="Myriad Pro" w:hAnsi="Myriad Pro" w:cs="Kalinga"/>
        <w:sz w:val="18"/>
        <w:szCs w:val="18"/>
      </w:rPr>
    </w:pPr>
  </w:p>
  <w:p w:rsidR="00872747" w:rsidRPr="00890E15" w:rsidRDefault="00872747" w:rsidP="00D10DF1">
    <w:pPr>
      <w:tabs>
        <w:tab w:val="left" w:pos="8820"/>
        <w:tab w:val="left" w:pos="9090"/>
        <w:tab w:val="left" w:pos="9720"/>
      </w:tabs>
      <w:spacing w:after="0" w:line="240" w:lineRule="auto"/>
      <w:ind w:right="1530"/>
      <w:jc w:val="center"/>
      <w:rPr>
        <w:rFonts w:ascii="Myriad Pro" w:hAnsi="Myriad Pro" w:cs="Arial"/>
        <w:sz w:val="18"/>
        <w:szCs w:val="18"/>
      </w:rPr>
    </w:pPr>
    <w:r>
      <w:rPr>
        <w:rFonts w:ascii="Myriad Pro" w:hAnsi="Myriad Pro" w:cs="Arial"/>
        <w:sz w:val="18"/>
        <w:szCs w:val="18"/>
      </w:rPr>
      <w:t xml:space="preserve">       </w:t>
    </w:r>
    <w:r w:rsidRPr="00890E15">
      <w:rPr>
        <w:rFonts w:ascii="Myriad Pro" w:hAnsi="Myriad Pro" w:cs="Arial"/>
        <w:sz w:val="18"/>
        <w:szCs w:val="18"/>
      </w:rPr>
      <w:t>Missouri Youth Leadership Forum is hosted by</w:t>
    </w:r>
  </w:p>
  <w:p w:rsidR="00872747" w:rsidRPr="00890E15" w:rsidRDefault="00872747" w:rsidP="00D10DF1">
    <w:pPr>
      <w:tabs>
        <w:tab w:val="left" w:pos="8820"/>
        <w:tab w:val="left" w:pos="9090"/>
        <w:tab w:val="left" w:pos="9720"/>
      </w:tabs>
      <w:spacing w:after="0" w:line="240" w:lineRule="auto"/>
      <w:ind w:right="1530"/>
      <w:jc w:val="center"/>
      <w:rPr>
        <w:rFonts w:ascii="Myriad Pro" w:hAnsi="Myriad Pro"/>
        <w:sz w:val="18"/>
        <w:szCs w:val="18"/>
      </w:rPr>
    </w:pPr>
    <w:r>
      <w:rPr>
        <w:rFonts w:ascii="Myriad Pro" w:hAnsi="Myriad Pro" w:cs="Arial"/>
        <w:sz w:val="18"/>
        <w:szCs w:val="18"/>
      </w:rPr>
      <w:t xml:space="preserve">       </w:t>
    </w:r>
    <w:r w:rsidRPr="00890E15">
      <w:rPr>
        <w:rFonts w:ascii="Myriad Pro" w:hAnsi="Myriad Pro" w:cs="Arial"/>
        <w:sz w:val="18"/>
        <w:szCs w:val="18"/>
      </w:rPr>
      <w:t>Governor’s Council on D</w:t>
    </w:r>
    <w:r w:rsidR="002A2791">
      <w:rPr>
        <w:rFonts w:ascii="Myriad Pro" w:hAnsi="Myriad Pro" w:cs="Arial"/>
        <w:sz w:val="18"/>
        <w:szCs w:val="18"/>
      </w:rPr>
      <w:t>isability and Paraquad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941" w:rsidRDefault="001D5941">
      <w:pPr>
        <w:spacing w:after="0" w:line="240" w:lineRule="auto"/>
      </w:pPr>
      <w:r>
        <w:separator/>
      </w:r>
    </w:p>
  </w:footnote>
  <w:footnote w:type="continuationSeparator" w:id="0">
    <w:p w:rsidR="001D5941" w:rsidRDefault="001D5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47" w:rsidRDefault="00DD04B2" w:rsidP="00354884">
    <w:pPr>
      <w:pStyle w:val="Header"/>
      <w:tabs>
        <w:tab w:val="clear" w:pos="4320"/>
        <w:tab w:val="clear" w:pos="864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0;margin-top:-9pt;width:283.8pt;height:84.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" filled="f" stroked="f" strokeweight=".5pt">
          <v:textbox>
            <w:txbxContent>
              <w:p w:rsidR="00872747" w:rsidRDefault="00872747" w:rsidP="00D10DF1">
                <w:pPr>
                  <w:pStyle w:val="Header"/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3209925" cy="1049566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YLF_logo_long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6117" cy="10581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B5AE53" w:themeColor="accent3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B5AE53" w:themeColor="accent3"/>
      </w:rPr>
    </w:lvl>
  </w:abstractNum>
  <w:abstractNum w:abstractNumId="6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93A299" w:themeColor="accent1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93A299" w:themeColor="accent1"/>
      </w:rPr>
    </w:lvl>
  </w:abstractNum>
  <w:abstractNum w:abstractNumId="8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3A299" w:themeColor="accent1"/>
      </w:rPr>
    </w:lvl>
  </w:abstractNum>
  <w:abstractNum w:abstractNumId="10">
    <w:nsid w:val="02F47219"/>
    <w:multiLevelType w:val="hybridMultilevel"/>
    <w:tmpl w:val="69241744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04107D2B"/>
    <w:multiLevelType w:val="hybridMultilevel"/>
    <w:tmpl w:val="4BBAB2EC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07171B"/>
    <w:multiLevelType w:val="hybridMultilevel"/>
    <w:tmpl w:val="90F695AC"/>
    <w:lvl w:ilvl="0" w:tplc="915C16F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97F5E"/>
    <w:multiLevelType w:val="hybridMultilevel"/>
    <w:tmpl w:val="10C0D1CA"/>
    <w:lvl w:ilvl="0" w:tplc="8360602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95AEF"/>
    <w:multiLevelType w:val="hybridMultilevel"/>
    <w:tmpl w:val="8DE27A8A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57ECB"/>
    <w:multiLevelType w:val="hybridMultilevel"/>
    <w:tmpl w:val="0AA01C3C"/>
    <w:lvl w:ilvl="0" w:tplc="33A80CD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C2506"/>
    <w:multiLevelType w:val="hybridMultilevel"/>
    <w:tmpl w:val="1BC2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1573A9"/>
    <w:multiLevelType w:val="hybridMultilevel"/>
    <w:tmpl w:val="F67C8F94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E2DF6"/>
    <w:multiLevelType w:val="hybridMultilevel"/>
    <w:tmpl w:val="28DC0CFE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547EE"/>
    <w:multiLevelType w:val="hybridMultilevel"/>
    <w:tmpl w:val="4E5EF93E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F388F"/>
    <w:multiLevelType w:val="hybridMultilevel"/>
    <w:tmpl w:val="FF0E5FEE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A862A0"/>
    <w:multiLevelType w:val="hybridMultilevel"/>
    <w:tmpl w:val="E3D62378"/>
    <w:lvl w:ilvl="0" w:tplc="67164B4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  <w:num w:numId="22">
    <w:abstractNumId w:val="16"/>
  </w:num>
  <w:num w:numId="23">
    <w:abstractNumId w:val="12"/>
  </w:num>
  <w:num w:numId="24">
    <w:abstractNumId w:val="14"/>
  </w:num>
  <w:num w:numId="25">
    <w:abstractNumId w:val="20"/>
  </w:num>
  <w:num w:numId="26">
    <w:abstractNumId w:val="11"/>
  </w:num>
  <w:num w:numId="27">
    <w:abstractNumId w:val="18"/>
  </w:num>
  <w:num w:numId="28">
    <w:abstractNumId w:val="17"/>
  </w:num>
  <w:num w:numId="29">
    <w:abstractNumId w:val="19"/>
  </w:num>
  <w:num w:numId="30">
    <w:abstractNumId w:val="21"/>
  </w:num>
  <w:num w:numId="31">
    <w:abstractNumId w:val="15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Y5P+hrYvCBNicRplXMrGWF4HB1k=" w:salt="Ki5aytSBQpw8PqSu48M15Q==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4732"/>
    <w:rsid w:val="00003E10"/>
    <w:rsid w:val="00004BB6"/>
    <w:rsid w:val="00013831"/>
    <w:rsid w:val="000150E8"/>
    <w:rsid w:val="00075981"/>
    <w:rsid w:val="00087915"/>
    <w:rsid w:val="00114FCF"/>
    <w:rsid w:val="00126FF0"/>
    <w:rsid w:val="00140567"/>
    <w:rsid w:val="00162D73"/>
    <w:rsid w:val="001D5139"/>
    <w:rsid w:val="001D5941"/>
    <w:rsid w:val="001E0FB5"/>
    <w:rsid w:val="00217597"/>
    <w:rsid w:val="002A2791"/>
    <w:rsid w:val="00354884"/>
    <w:rsid w:val="003969B2"/>
    <w:rsid w:val="003B5BC0"/>
    <w:rsid w:val="003E68D9"/>
    <w:rsid w:val="003F514F"/>
    <w:rsid w:val="0044205E"/>
    <w:rsid w:val="004508DE"/>
    <w:rsid w:val="00474ADC"/>
    <w:rsid w:val="005019A2"/>
    <w:rsid w:val="00504EA7"/>
    <w:rsid w:val="0053314A"/>
    <w:rsid w:val="0054302D"/>
    <w:rsid w:val="00554607"/>
    <w:rsid w:val="00562EEE"/>
    <w:rsid w:val="005C7EC1"/>
    <w:rsid w:val="005D5FC7"/>
    <w:rsid w:val="006155A1"/>
    <w:rsid w:val="006379D4"/>
    <w:rsid w:val="0065201F"/>
    <w:rsid w:val="00722194"/>
    <w:rsid w:val="00784732"/>
    <w:rsid w:val="007A77D7"/>
    <w:rsid w:val="00831974"/>
    <w:rsid w:val="00866CA4"/>
    <w:rsid w:val="008726BF"/>
    <w:rsid w:val="00872747"/>
    <w:rsid w:val="00876166"/>
    <w:rsid w:val="00884995"/>
    <w:rsid w:val="00890E15"/>
    <w:rsid w:val="00890E3C"/>
    <w:rsid w:val="008A6DAA"/>
    <w:rsid w:val="008F5B8A"/>
    <w:rsid w:val="00904072"/>
    <w:rsid w:val="00983E42"/>
    <w:rsid w:val="009A16BD"/>
    <w:rsid w:val="009D15AA"/>
    <w:rsid w:val="00A3738B"/>
    <w:rsid w:val="00A9454F"/>
    <w:rsid w:val="00AB4526"/>
    <w:rsid w:val="00B6456F"/>
    <w:rsid w:val="00BA5DEB"/>
    <w:rsid w:val="00BB0A21"/>
    <w:rsid w:val="00BC04BD"/>
    <w:rsid w:val="00C22F94"/>
    <w:rsid w:val="00C33243"/>
    <w:rsid w:val="00C6386D"/>
    <w:rsid w:val="00CD71E5"/>
    <w:rsid w:val="00CE1F9C"/>
    <w:rsid w:val="00D03BE4"/>
    <w:rsid w:val="00D10DF1"/>
    <w:rsid w:val="00DD04B2"/>
    <w:rsid w:val="00DE002A"/>
    <w:rsid w:val="00DF6126"/>
    <w:rsid w:val="00E12CBA"/>
    <w:rsid w:val="00E25F94"/>
    <w:rsid w:val="00EB6E2C"/>
    <w:rsid w:val="00EC2204"/>
    <w:rsid w:val="00EE1DCC"/>
    <w:rsid w:val="00EE4E6D"/>
    <w:rsid w:val="00F21CB1"/>
    <w:rsid w:val="00F300E8"/>
    <w:rsid w:val="00F9282A"/>
    <w:rsid w:val="00F975D2"/>
    <w:rsid w:val="00FE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95"/>
  </w:style>
  <w:style w:type="paragraph" w:styleId="Heading1">
    <w:name w:val="heading 1"/>
    <w:basedOn w:val="Normal"/>
    <w:next w:val="Normal"/>
    <w:link w:val="Heading1Char"/>
    <w:uiPriority w:val="9"/>
    <w:qFormat/>
    <w:rsid w:val="0090407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93A299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407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407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564B3C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4072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564B3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4072"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4072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4072"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4072"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4072"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072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4072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4072"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4072"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4072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4072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4072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407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407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904072"/>
    <w:rPr>
      <w:b/>
      <w:bCs/>
    </w:rPr>
  </w:style>
  <w:style w:type="character" w:styleId="Emphasis">
    <w:name w:val="Emphasis"/>
    <w:basedOn w:val="DefaultParagraphFont"/>
    <w:uiPriority w:val="20"/>
    <w:qFormat/>
    <w:rsid w:val="00904072"/>
    <w:rPr>
      <w:i/>
      <w:iCs/>
    </w:rPr>
  </w:style>
  <w:style w:type="paragraph" w:customStyle="1" w:styleId="5">
    <w:name w:val="5"/>
    <w:link w:val="IntenseReferenceChar"/>
    <w:uiPriority w:val="32"/>
    <w:rsid w:val="00904072"/>
    <w:rPr>
      <w:b/>
      <w:color w:val="93A299" w:themeColor="accent1"/>
      <w:u w:val="single"/>
      <w:lang w:eastAsia="ja-JP" w:bidi="he-IL"/>
    </w:rPr>
  </w:style>
  <w:style w:type="character" w:customStyle="1" w:styleId="IntenseReferenceChar">
    <w:name w:val="Intense Reference Char"/>
    <w:basedOn w:val="DefaultParagraphFont"/>
    <w:link w:val="5"/>
    <w:uiPriority w:val="32"/>
    <w:rsid w:val="00904072"/>
    <w:rPr>
      <w:rFonts w:cs="Times New Roman"/>
      <w:b/>
      <w:color w:val="auto"/>
      <w:szCs w:val="20"/>
      <w:u w:val="single"/>
    </w:rPr>
  </w:style>
  <w:style w:type="paragraph" w:customStyle="1" w:styleId="4">
    <w:name w:val="4"/>
    <w:link w:val="SubtleReferenceChar"/>
    <w:uiPriority w:val="31"/>
    <w:rsid w:val="00904072"/>
    <w:rPr>
      <w:color w:val="000000" w:themeColor="text1"/>
      <w:u w:val="single"/>
      <w:lang w:eastAsia="ja-JP" w:bidi="he-IL"/>
    </w:rPr>
  </w:style>
  <w:style w:type="character" w:customStyle="1" w:styleId="SubtleReferenceChar">
    <w:name w:val="Subtle Reference Char"/>
    <w:basedOn w:val="DefaultParagraphFont"/>
    <w:link w:val="4"/>
    <w:uiPriority w:val="31"/>
    <w:rsid w:val="00904072"/>
    <w:rPr>
      <w:rFonts w:cs="Times New Roman"/>
      <w:color w:val="auto"/>
      <w:szCs w:val="20"/>
      <w:u w:val="single"/>
    </w:rPr>
  </w:style>
  <w:style w:type="paragraph" w:customStyle="1" w:styleId="3">
    <w:name w:val="3"/>
    <w:link w:val="BookTitleChar"/>
    <w:uiPriority w:val="33"/>
    <w:rsid w:val="00904072"/>
    <w:rPr>
      <w:rFonts w:asciiTheme="majorHAnsi" w:hAnsiTheme="majorHAnsi"/>
      <w:b/>
      <w:i/>
      <w:color w:val="786C71" w:themeColor="accent6"/>
      <w:lang w:eastAsia="ja-JP" w:bidi="he-IL"/>
    </w:rPr>
  </w:style>
  <w:style w:type="character" w:customStyle="1" w:styleId="BookTitleChar">
    <w:name w:val="Book Title Char"/>
    <w:basedOn w:val="DefaultParagraphFont"/>
    <w:link w:val="3"/>
    <w:uiPriority w:val="33"/>
    <w:rsid w:val="00904072"/>
    <w:rPr>
      <w:rFonts w:asciiTheme="majorHAnsi" w:hAnsiTheme="majorHAnsi" w:cs="Times New Roman"/>
      <w:b/>
      <w:i/>
      <w:color w:val="auto"/>
      <w:szCs w:val="20"/>
    </w:rPr>
  </w:style>
  <w:style w:type="paragraph" w:customStyle="1" w:styleId="2">
    <w:name w:val="2"/>
    <w:link w:val="IntenseEmphasisChar"/>
    <w:uiPriority w:val="21"/>
    <w:rsid w:val="00904072"/>
    <w:rPr>
      <w:b/>
      <w:i/>
      <w:color w:val="B5AE53" w:themeColor="accent3"/>
      <w:lang w:eastAsia="ja-JP" w:bidi="he-IL"/>
    </w:rPr>
  </w:style>
  <w:style w:type="character" w:customStyle="1" w:styleId="IntenseEmphasisChar">
    <w:name w:val="Intense Emphasis Char"/>
    <w:basedOn w:val="DefaultParagraphFont"/>
    <w:link w:val="2"/>
    <w:uiPriority w:val="21"/>
    <w:rsid w:val="00904072"/>
    <w:rPr>
      <w:rFonts w:cs="Times New Roman"/>
      <w:b/>
      <w:i/>
      <w:color w:val="auto"/>
      <w:szCs w:val="20"/>
    </w:rPr>
  </w:style>
  <w:style w:type="paragraph" w:customStyle="1" w:styleId="1">
    <w:name w:val="1"/>
    <w:link w:val="SubtleEmphasisChar"/>
    <w:uiPriority w:val="19"/>
    <w:rsid w:val="00904072"/>
    <w:rPr>
      <w:i/>
      <w:color w:val="000000" w:themeColor="text1"/>
      <w:lang w:eastAsia="ja-JP" w:bidi="he-IL"/>
    </w:rPr>
  </w:style>
  <w:style w:type="character" w:customStyle="1" w:styleId="SubtleEmphasisChar">
    <w:name w:val="Subtle Emphasis Char"/>
    <w:basedOn w:val="DefaultParagraphFont"/>
    <w:link w:val="1"/>
    <w:uiPriority w:val="19"/>
    <w:rsid w:val="00904072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04072"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93A299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904072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4072"/>
    <w:pPr>
      <w:pBdr>
        <w:top w:val="single" w:sz="36" w:space="8" w:color="93A299" w:themeColor="accent1"/>
        <w:left w:val="single" w:sz="36" w:space="8" w:color="93A299" w:themeColor="accent1"/>
        <w:bottom w:val="single" w:sz="36" w:space="8" w:color="93A299" w:themeColor="accent1"/>
        <w:right w:val="single" w:sz="36" w:space="8" w:color="93A299" w:themeColor="accent1"/>
      </w:pBdr>
      <w:shd w:val="clear" w:color="auto" w:fill="93A299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</w:rPr>
  </w:style>
  <w:style w:type="table" w:styleId="TableGrid">
    <w:name w:val="Table Grid"/>
    <w:basedOn w:val="TableNormal"/>
    <w:uiPriority w:val="59"/>
    <w:rsid w:val="00904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40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072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rsid w:val="009040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072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72"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04072"/>
    <w:pPr>
      <w:spacing w:line="240" w:lineRule="auto"/>
    </w:pPr>
    <w:rPr>
      <w:b/>
      <w:bCs/>
      <w:color w:val="564B3C" w:themeColor="text2"/>
      <w:sz w:val="18"/>
      <w:szCs w:val="18"/>
    </w:rPr>
  </w:style>
  <w:style w:type="paragraph" w:styleId="NoSpacing">
    <w:name w:val="No Spacing"/>
    <w:link w:val="NoSpacingChar"/>
    <w:uiPriority w:val="1"/>
    <w:qFormat/>
    <w:rsid w:val="00904072"/>
    <w:pPr>
      <w:spacing w:after="0" w:line="240" w:lineRule="auto"/>
    </w:pPr>
  </w:style>
  <w:style w:type="paragraph" w:styleId="BlockText">
    <w:name w:val="Block Text"/>
    <w:aliases w:val="Block Quote"/>
    <w:uiPriority w:val="40"/>
    <w:rsid w:val="00904072"/>
    <w:pPr>
      <w:pBdr>
        <w:top w:val="single" w:sz="2" w:space="10" w:color="BEC7C1" w:themeColor="accent1" w:themeTint="99"/>
        <w:bottom w:val="single" w:sz="24" w:space="10" w:color="BEC7C1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rsid w:val="00904072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rsid w:val="00904072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rsid w:val="00904072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rsid w:val="00904072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rsid w:val="00904072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</w:pPr>
    <w:rPr>
      <w:smallCaps/>
      <w:noProof/>
      <w:color w:val="CF543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904072"/>
    <w:rPr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04072"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sid w:val="00904072"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basedOn w:val="DefaultParagraphFont"/>
    <w:uiPriority w:val="32"/>
    <w:qFormat/>
    <w:rsid w:val="00904072"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904072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04072"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rsid w:val="00904072"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904072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link w:val="RecipientAddressChar"/>
    <w:uiPriority w:val="3"/>
    <w:qFormat/>
    <w:rsid w:val="00904072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qFormat/>
    <w:rsid w:val="00904072"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904072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rsid w:val="00904072"/>
    <w:pPr>
      <w:contextualSpacing/>
    </w:pPr>
    <w:rPr>
      <w:color w:val="93A299" w:themeColor="accent1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4072"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4072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04072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4072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4072"/>
  </w:style>
  <w:style w:type="character" w:customStyle="1" w:styleId="DateChar">
    <w:name w:val="Date Char"/>
    <w:basedOn w:val="DefaultParagraphFont"/>
    <w:link w:val="Date"/>
    <w:uiPriority w:val="99"/>
    <w:semiHidden/>
    <w:rsid w:val="00904072"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sid w:val="00904072"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rsid w:val="00904072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904072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rsid w:val="00904072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CEA" w:themeFill="accent1" w:themeFillTint="33"/>
    </w:tcPr>
    <w:tblStylePr w:type="firstRow">
      <w:rPr>
        <w:b/>
        <w:bCs/>
        <w:color w:val="564B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564B3C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rsid w:val="00904072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904072"/>
  </w:style>
  <w:style w:type="paragraph" w:styleId="ListParagraph">
    <w:name w:val="List Paragraph"/>
    <w:basedOn w:val="Normal"/>
    <w:uiPriority w:val="34"/>
    <w:qFormat/>
    <w:rsid w:val="00904072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4072"/>
    <w:rPr>
      <w:rFonts w:asciiTheme="majorHAnsi" w:eastAsiaTheme="majorEastAsia" w:hAnsiTheme="majorHAnsi"/>
      <w:bCs/>
      <w:i/>
      <w:iCs/>
      <w:color w:val="auto"/>
      <w:sz w:val="24"/>
      <w:shd w:val="clear" w:color="auto" w:fill="93A299" w:themeFill="accent1"/>
      <w:lang w:bidi="hi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072"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904072"/>
  </w:style>
  <w:style w:type="paragraph" w:customStyle="1" w:styleId="SectionHeading">
    <w:name w:val="Section Heading"/>
    <w:basedOn w:val="Normal"/>
    <w:next w:val="Normal"/>
    <w:rsid w:val="00904072"/>
    <w:pPr>
      <w:spacing w:before="220" w:after="0"/>
    </w:pPr>
    <w:rPr>
      <w:rFonts w:asciiTheme="majorHAnsi" w:eastAsiaTheme="minorHAnsi" w:hAnsiTheme="majorHAnsi"/>
      <w:b/>
      <w:color w:val="000000" w:themeColor="text1"/>
      <w:sz w:val="24"/>
      <w:szCs w:val="24"/>
    </w:rPr>
  </w:style>
  <w:style w:type="paragraph" w:customStyle="1" w:styleId="PersonalName">
    <w:name w:val="Personal Name"/>
    <w:basedOn w:val="Title"/>
    <w:next w:val="Normal"/>
    <w:qFormat/>
    <w:rsid w:val="00904072"/>
    <w:pPr>
      <w:spacing w:after="0"/>
    </w:pPr>
    <w:rPr>
      <w:b/>
      <w:bCs/>
      <w:caps/>
      <w:color w:val="564B3C" w:themeColor="text2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33243"/>
    <w:rPr>
      <w:color w:val="B2B2B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isability.mo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cd@oa.mo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isability.mo.gov/gcd/files/sample_resume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2.png@01D007DA.E87D86F0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disability.mo.gov/gcd/ylf.htm" TargetMode="External"/><Relationship Id="rId4" Type="http://schemas.openxmlformats.org/officeDocument/2006/relationships/hyperlink" Target="mailto:gcd@oa.mo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3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7B2CAC75-2680-427A-B849-5FB2DE8F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1018</Words>
  <Characters>5808</Characters>
  <Application>Microsoft Office Word</Application>
  <DocSecurity>8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LammTech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brownc2</dc:creator>
  <cp:lastModifiedBy>brownc2</cp:lastModifiedBy>
  <cp:revision>4</cp:revision>
  <cp:lastPrinted>2016-09-28T19:10:00Z</cp:lastPrinted>
  <dcterms:created xsi:type="dcterms:W3CDTF">2016-09-28T19:03:00Z</dcterms:created>
  <dcterms:modified xsi:type="dcterms:W3CDTF">2016-09-28T19:10:00Z</dcterms:modified>
</cp:coreProperties>
</file>