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EF" w:rsidRDefault="005F1FEF" w:rsidP="00D10DF1">
      <w:pPr>
        <w:spacing w:after="0"/>
        <w:rPr>
          <w:rFonts w:cs="Kalinga"/>
          <w:b/>
          <w:sz w:val="24"/>
          <w:szCs w:val="24"/>
        </w:rPr>
      </w:pPr>
    </w:p>
    <w:p w:rsidR="00D10DF1" w:rsidRDefault="00D10DF1" w:rsidP="00D10DF1">
      <w:pPr>
        <w:spacing w:after="0"/>
        <w:rPr>
          <w:rFonts w:cs="Kalinga"/>
          <w:sz w:val="24"/>
          <w:szCs w:val="24"/>
        </w:rPr>
      </w:pPr>
      <w:r w:rsidRPr="00D10DF1">
        <w:rPr>
          <w:rFonts w:cs="Kalinga"/>
          <w:b/>
          <w:sz w:val="24"/>
          <w:szCs w:val="24"/>
        </w:rPr>
        <w:t>ONLY COMPLETE APPLICATIONS WILL BE CONSIDERED</w:t>
      </w:r>
      <w:r w:rsidR="00562EEE">
        <w:rPr>
          <w:rFonts w:cs="Kalinga"/>
          <w:b/>
          <w:sz w:val="24"/>
          <w:szCs w:val="24"/>
        </w:rPr>
        <w:t xml:space="preserve"> </w:t>
      </w:r>
      <w:r w:rsidR="00562EEE">
        <w:rPr>
          <w:rFonts w:cs="Kalinga"/>
          <w:sz w:val="24"/>
          <w:szCs w:val="24"/>
        </w:rPr>
        <w:t>(Applica</w:t>
      </w:r>
      <w:r w:rsidR="00FA6ADC">
        <w:rPr>
          <w:rFonts w:cs="Kalinga"/>
          <w:sz w:val="24"/>
          <w:szCs w:val="24"/>
        </w:rPr>
        <w:t>tion and References)</w:t>
      </w:r>
    </w:p>
    <w:p w:rsidR="00FA6ADC" w:rsidRDefault="00FA6ADC" w:rsidP="00D10DF1">
      <w:pPr>
        <w:spacing w:after="0"/>
        <w:rPr>
          <w:rFonts w:cs="Kalinga"/>
          <w:sz w:val="24"/>
          <w:szCs w:val="24"/>
        </w:rPr>
      </w:pPr>
    </w:p>
    <w:p w:rsidR="00FA6ADC" w:rsidRDefault="00FA6ADC" w:rsidP="00D10DF1">
      <w:pPr>
        <w:spacing w:after="0"/>
        <w:rPr>
          <w:rFonts w:cs="Kalinga"/>
          <w:b/>
          <w:sz w:val="24"/>
          <w:szCs w:val="24"/>
        </w:rPr>
      </w:pPr>
      <w:r w:rsidRPr="00FA6ADC">
        <w:rPr>
          <w:rFonts w:cs="Kalinga"/>
          <w:b/>
          <w:sz w:val="24"/>
          <w:szCs w:val="24"/>
        </w:rPr>
        <w:t>Which Regional Leadership Forum would you like to attend</w:t>
      </w:r>
      <w:r w:rsidR="00A0228D">
        <w:rPr>
          <w:rFonts w:cs="Kalinga"/>
          <w:b/>
          <w:sz w:val="24"/>
          <w:szCs w:val="24"/>
        </w:rPr>
        <w:t>? (Choose ONE)</w:t>
      </w:r>
    </w:p>
    <w:p w:rsidR="00E8636E" w:rsidRPr="00E8636E" w:rsidRDefault="00E8636E" w:rsidP="0030215C">
      <w:pPr>
        <w:spacing w:after="0"/>
        <w:rPr>
          <w:rFonts w:cs="Kalinga"/>
          <w:sz w:val="24"/>
          <w:szCs w:val="24"/>
        </w:rPr>
      </w:pPr>
    </w:p>
    <w:p w:rsidR="00E8636E" w:rsidRDefault="00FA6ADC" w:rsidP="00D10DF1">
      <w:pPr>
        <w:spacing w:after="0"/>
        <w:rPr>
          <w:rFonts w:cs="Kalinga"/>
          <w:sz w:val="24"/>
          <w:szCs w:val="24"/>
          <w:vertAlign w:val="superscript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25D82">
        <w:rPr>
          <w:rFonts w:cs="Kalinga"/>
          <w:b/>
          <w:sz w:val="24"/>
          <w:szCs w:val="24"/>
        </w:rPr>
        <w:t>Jefferson City on March 13th</w:t>
      </w:r>
      <w:r>
        <w:rPr>
          <w:rFonts w:cs="Kalinga"/>
          <w:sz w:val="24"/>
          <w:szCs w:val="24"/>
          <w:vertAlign w:val="superscript"/>
        </w:rPr>
        <w:t xml:space="preserve">  </w:t>
      </w:r>
    </w:p>
    <w:p w:rsidR="00E8636E" w:rsidRPr="00E8636E" w:rsidRDefault="005F1FEF" w:rsidP="005F1FEF">
      <w:pPr>
        <w:pStyle w:val="ListParagraph"/>
        <w:tabs>
          <w:tab w:val="left" w:pos="7455"/>
        </w:tabs>
        <w:spacing w:after="0"/>
        <w:ind w:left="1073" w:firstLine="0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ab/>
      </w:r>
      <w:bookmarkStart w:id="0" w:name="_GoBack"/>
      <w:bookmarkEnd w:id="0"/>
    </w:p>
    <w:p w:rsidR="00E8636E" w:rsidRPr="00E8636E" w:rsidRDefault="00FA6ADC" w:rsidP="00D10DF1">
      <w:pPr>
        <w:spacing w:after="0"/>
        <w:rPr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25D82">
        <w:rPr>
          <w:rFonts w:cs="Kalinga"/>
          <w:b/>
          <w:sz w:val="24"/>
          <w:szCs w:val="24"/>
        </w:rPr>
        <w:t>Cape Girardeau on March 20th</w:t>
      </w:r>
    </w:p>
    <w:p w:rsidR="00BB4DCE" w:rsidRDefault="00BB4DCE" w:rsidP="00BB4DCE">
      <w:pPr>
        <w:spacing w:after="0"/>
        <w:rPr>
          <w:sz w:val="24"/>
          <w:szCs w:val="24"/>
        </w:rPr>
      </w:pPr>
    </w:p>
    <w:p w:rsidR="00BB4DCE" w:rsidRPr="00525D82" w:rsidRDefault="00BB4DCE" w:rsidP="00525D82">
      <w:pPr>
        <w:spacing w:after="0"/>
        <w:rPr>
          <w:rFonts w:cs="Kalinga"/>
          <w:b/>
          <w:sz w:val="24"/>
          <w:szCs w:val="24"/>
          <w:vertAlign w:val="superscript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25D82">
        <w:rPr>
          <w:rFonts w:cs="Kalinga"/>
          <w:b/>
          <w:sz w:val="24"/>
          <w:szCs w:val="24"/>
        </w:rPr>
        <w:t>Kansas City on April 10th</w:t>
      </w:r>
      <w:r w:rsidRPr="00E8636E">
        <w:rPr>
          <w:rFonts w:cs="Kalinga"/>
          <w:b/>
          <w:sz w:val="24"/>
          <w:szCs w:val="24"/>
          <w:vertAlign w:val="superscript"/>
        </w:rPr>
        <w:t xml:space="preserve">  </w:t>
      </w:r>
    </w:p>
    <w:p w:rsidR="00E8636E" w:rsidRPr="00E8636E" w:rsidRDefault="00E8636E" w:rsidP="00E8636E">
      <w:pPr>
        <w:pStyle w:val="ListParagraph"/>
        <w:spacing w:after="0"/>
        <w:ind w:left="1073" w:firstLine="0"/>
        <w:rPr>
          <w:rFonts w:cs="Kalinga"/>
          <w:sz w:val="24"/>
          <w:szCs w:val="24"/>
        </w:rPr>
      </w:pPr>
    </w:p>
    <w:p w:rsidR="00FA6ADC" w:rsidRPr="00525D82" w:rsidRDefault="00FA6ADC" w:rsidP="00525D82">
      <w:pPr>
        <w:spacing w:after="0"/>
        <w:rPr>
          <w:rFonts w:cs="Kalinga"/>
          <w:b/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25D82">
        <w:rPr>
          <w:rFonts w:cs="Kalinga"/>
          <w:b/>
          <w:sz w:val="24"/>
          <w:szCs w:val="24"/>
        </w:rPr>
        <w:t>Springfield on April 17th</w:t>
      </w:r>
      <w:r w:rsidRPr="00E8636E">
        <w:rPr>
          <w:rFonts w:cs="Kalinga"/>
          <w:b/>
          <w:sz w:val="24"/>
          <w:szCs w:val="24"/>
        </w:rPr>
        <w:t xml:space="preserve">  </w:t>
      </w:r>
    </w:p>
    <w:p w:rsidR="00E8636E" w:rsidRPr="00E8636E" w:rsidRDefault="00E8636E" w:rsidP="00E8636E">
      <w:pPr>
        <w:pStyle w:val="ListParagraph"/>
        <w:spacing w:after="0"/>
        <w:ind w:left="1073" w:firstLine="0"/>
        <w:rPr>
          <w:rFonts w:cs="Kalinga"/>
          <w:sz w:val="24"/>
          <w:szCs w:val="24"/>
        </w:rPr>
      </w:pPr>
    </w:p>
    <w:p w:rsidR="00562EEE" w:rsidRPr="00D10DF1" w:rsidRDefault="00562EEE" w:rsidP="00D10DF1">
      <w:pPr>
        <w:spacing w:after="0"/>
        <w:rPr>
          <w:rFonts w:cs="Kalinga"/>
          <w:sz w:val="24"/>
          <w:szCs w:val="24"/>
        </w:rPr>
      </w:pPr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Name:  (First) </w:t>
      </w:r>
      <w:r w:rsidR="00132AFE">
        <w:rPr>
          <w:rFonts w:cs="Kaling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"/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(M.I.) 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2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(Last) </w:t>
      </w:r>
      <w:r w:rsidR="00132AFE">
        <w:rPr>
          <w:rFonts w:cs="Kaling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3"/>
    </w:p>
    <w:p w:rsidR="00D10DF1" w:rsidRPr="00D10DF1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Gender:</w:t>
      </w:r>
      <w:r w:rsidR="002B047A">
        <w:rPr>
          <w:rFonts w:cs="Kalinga"/>
          <w:sz w:val="24"/>
          <w:szCs w:val="24"/>
        </w:rPr>
        <w:t xml:space="preserve"> </w:t>
      </w:r>
      <w:r w:rsidR="002B047A">
        <w:rPr>
          <w:rFonts w:cs="Kaling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B047A">
        <w:rPr>
          <w:rFonts w:cs="Kalinga"/>
          <w:sz w:val="24"/>
          <w:szCs w:val="24"/>
        </w:rPr>
        <w:instrText xml:space="preserve"> FORMTEXT </w:instrText>
      </w:r>
      <w:r w:rsidR="002B047A">
        <w:rPr>
          <w:rFonts w:cs="Kalinga"/>
          <w:sz w:val="24"/>
          <w:szCs w:val="24"/>
        </w:rPr>
      </w:r>
      <w:r w:rsidR="002B047A">
        <w:rPr>
          <w:rFonts w:cs="Kalinga"/>
          <w:sz w:val="24"/>
          <w:szCs w:val="24"/>
        </w:rPr>
        <w:fldChar w:fldCharType="separate"/>
      </w:r>
      <w:r w:rsidR="002B047A">
        <w:rPr>
          <w:rFonts w:cs="Kalinga"/>
          <w:noProof/>
          <w:sz w:val="24"/>
          <w:szCs w:val="24"/>
        </w:rPr>
        <w:t> </w:t>
      </w:r>
      <w:r w:rsidR="002B047A">
        <w:rPr>
          <w:rFonts w:cs="Kalinga"/>
          <w:noProof/>
          <w:sz w:val="24"/>
          <w:szCs w:val="24"/>
        </w:rPr>
        <w:t> </w:t>
      </w:r>
      <w:r w:rsidR="002B047A">
        <w:rPr>
          <w:rFonts w:cs="Kalinga"/>
          <w:noProof/>
          <w:sz w:val="24"/>
          <w:szCs w:val="24"/>
        </w:rPr>
        <w:t> </w:t>
      </w:r>
      <w:r w:rsidR="002B047A">
        <w:rPr>
          <w:rFonts w:cs="Kalinga"/>
          <w:noProof/>
          <w:sz w:val="24"/>
          <w:szCs w:val="24"/>
        </w:rPr>
        <w:t> </w:t>
      </w:r>
      <w:r w:rsidR="002B047A">
        <w:rPr>
          <w:rFonts w:cs="Kalinga"/>
          <w:noProof/>
          <w:sz w:val="24"/>
          <w:szCs w:val="24"/>
        </w:rPr>
        <w:t> </w:t>
      </w:r>
      <w:r w:rsidR="002B047A">
        <w:rPr>
          <w:rFonts w:cs="Kalinga"/>
          <w:sz w:val="24"/>
          <w:szCs w:val="24"/>
        </w:rPr>
        <w:fldChar w:fldCharType="end"/>
      </w:r>
      <w:r w:rsidR="002B047A">
        <w:rPr>
          <w:rFonts w:cs="Kalinga"/>
          <w:sz w:val="24"/>
          <w:szCs w:val="24"/>
        </w:rPr>
        <w:t xml:space="preserve">   </w:t>
      </w:r>
      <w:r>
        <w:rPr>
          <w:rFonts w:cs="Kalinga"/>
          <w:sz w:val="24"/>
          <w:szCs w:val="24"/>
        </w:rPr>
        <w:t>Birth Date</w:t>
      </w:r>
      <w:r w:rsidR="00D10DF1" w:rsidRPr="00D10DF1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4"/>
      <w:r w:rsidR="007F5220">
        <w:rPr>
          <w:rFonts w:cs="Kalinga"/>
          <w:sz w:val="24"/>
          <w:szCs w:val="24"/>
        </w:rPr>
        <w:t xml:space="preserve">  </w:t>
      </w:r>
      <w:r>
        <w:rPr>
          <w:rFonts w:cs="Kalinga"/>
          <w:sz w:val="24"/>
          <w:szCs w:val="24"/>
        </w:rPr>
        <w:t>Race (Optional)</w:t>
      </w:r>
      <w:r w:rsidR="00132AFE">
        <w:rPr>
          <w:rFonts w:cs="Kaling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5"/>
      <w:r w:rsidR="00D10DF1" w:rsidRPr="00D10DF1">
        <w:rPr>
          <w:rFonts w:cs="Kalinga"/>
          <w:sz w:val="24"/>
          <w:szCs w:val="24"/>
        </w:rPr>
        <w:t xml:space="preserve">   T-Shirt </w:t>
      </w:r>
      <w:r w:rsidR="007F5220">
        <w:rPr>
          <w:rFonts w:cs="Kalinga"/>
          <w:sz w:val="24"/>
          <w:szCs w:val="24"/>
        </w:rPr>
        <w:t>S</w:t>
      </w:r>
      <w:r w:rsidR="00D10DF1" w:rsidRPr="00D10DF1">
        <w:rPr>
          <w:rFonts w:cs="Kalinga"/>
          <w:sz w:val="24"/>
          <w:szCs w:val="24"/>
        </w:rPr>
        <w:t>ize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6"/>
      <w:r>
        <w:rPr>
          <w:rFonts w:cs="Kalinga"/>
          <w:sz w:val="24"/>
          <w:szCs w:val="24"/>
        </w:rPr>
        <w:t xml:space="preserve"> </w:t>
      </w:r>
    </w:p>
    <w:p w:rsidR="007F5220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Email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7"/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Mailing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8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City </w:t>
      </w:r>
      <w:r w:rsidR="00132AFE">
        <w:rPr>
          <w:rFonts w:cs="Kaling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9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Zip </w:t>
      </w:r>
      <w:r w:rsidR="00132AFE">
        <w:rPr>
          <w:rFonts w:cs="Kaling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0"/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County </w:t>
      </w:r>
      <w:r w:rsidR="00132AFE">
        <w:rPr>
          <w:rFonts w:cs="Kaling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1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2"/>
      <w:r w:rsidR="00087915">
        <w:rPr>
          <w:rFonts w:cs="Kalinga"/>
          <w:sz w:val="24"/>
          <w:szCs w:val="24"/>
        </w:rPr>
        <w:tab/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Current Grade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3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Expected Graduation Date </w:t>
      </w:r>
      <w:r w:rsidR="00132AFE">
        <w:rPr>
          <w:rFonts w:cs="Kaling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4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High School </w:t>
      </w:r>
      <w:r w:rsidR="00132AFE">
        <w:rPr>
          <w:rFonts w:cs="Kaling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5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>School 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6"/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Parent / Guardian </w:t>
      </w:r>
      <w:r w:rsidR="00132AFE">
        <w:rPr>
          <w:rFonts w:cs="Kaling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7"/>
      <w:r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t xml:space="preserve">Phone </w:t>
      </w:r>
      <w:r w:rsidR="00132AFE">
        <w:rPr>
          <w:rFonts w:cs="Kaling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8"/>
      <w:r w:rsidR="00427F25">
        <w:rPr>
          <w:rFonts w:cs="Kalinga"/>
          <w:sz w:val="24"/>
          <w:szCs w:val="24"/>
        </w:rPr>
        <w:tab/>
      </w:r>
      <w:r w:rsidR="00427F25">
        <w:rPr>
          <w:rFonts w:cs="Kalinga"/>
          <w:sz w:val="24"/>
          <w:szCs w:val="24"/>
        </w:rPr>
        <w:tab/>
      </w:r>
      <w:r w:rsidR="00427F25">
        <w:rPr>
          <w:rFonts w:cs="Kalinga"/>
          <w:sz w:val="24"/>
          <w:szCs w:val="24"/>
        </w:rPr>
        <w:tab/>
      </w:r>
      <w:r w:rsidR="00427F25" w:rsidRPr="00DD0C1A">
        <w:rPr>
          <w:rFonts w:cs="Kalinga"/>
          <w:sz w:val="24"/>
          <w:szCs w:val="24"/>
        </w:rPr>
        <w:t>Parent Email</w:t>
      </w:r>
      <w:r w:rsidR="00427F25" w:rsidRPr="00427F25">
        <w:rPr>
          <w:rFonts w:cs="Kalinga"/>
          <w:sz w:val="24"/>
          <w:szCs w:val="24"/>
        </w:rPr>
        <w:t xml:space="preserve"> </w:t>
      </w:r>
      <w:r w:rsidR="00427F25" w:rsidRPr="00427F25">
        <w:rPr>
          <w:rFonts w:cs="Kaling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7F25" w:rsidRPr="00427F25">
        <w:rPr>
          <w:rFonts w:cs="Kalinga"/>
          <w:sz w:val="24"/>
          <w:szCs w:val="24"/>
        </w:rPr>
        <w:instrText xml:space="preserve"> FORMTEXT </w:instrText>
      </w:r>
      <w:r w:rsidR="00427F25" w:rsidRPr="00427F25">
        <w:rPr>
          <w:rFonts w:cs="Kalinga"/>
          <w:sz w:val="24"/>
          <w:szCs w:val="24"/>
        </w:rPr>
      </w:r>
      <w:r w:rsidR="00427F25" w:rsidRPr="00427F25">
        <w:rPr>
          <w:rFonts w:cs="Kalinga"/>
          <w:sz w:val="24"/>
          <w:szCs w:val="24"/>
        </w:rPr>
        <w:fldChar w:fldCharType="separate"/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sz w:val="24"/>
          <w:szCs w:val="24"/>
        </w:rPr>
        <w:fldChar w:fldCharType="end"/>
      </w:r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Pr="00415533" w:rsidRDefault="00087915" w:rsidP="00D10DF1">
      <w:pPr>
        <w:spacing w:after="0" w:line="240" w:lineRule="auto"/>
        <w:rPr>
          <w:rFonts w:cs="Kalinga"/>
          <w:b/>
          <w:sz w:val="24"/>
          <w:szCs w:val="24"/>
        </w:rPr>
      </w:pPr>
      <w:r w:rsidRPr="00415533">
        <w:rPr>
          <w:rFonts w:cs="Kalinga"/>
          <w:b/>
          <w:sz w:val="24"/>
          <w:szCs w:val="24"/>
        </w:rPr>
        <w:t>Please check the ones that apply:</w:t>
      </w:r>
    </w:p>
    <w:p w:rsidR="00087915" w:rsidRPr="00E8636E" w:rsidRDefault="00087915" w:rsidP="00D10DF1">
      <w:pPr>
        <w:spacing w:after="0" w:line="240" w:lineRule="auto"/>
        <w:rPr>
          <w:rFonts w:cs="Kalinga"/>
          <w:sz w:val="18"/>
          <w:szCs w:val="24"/>
        </w:rPr>
      </w:pPr>
    </w:p>
    <w:p w:rsidR="00087915" w:rsidRPr="00D10DF1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How did you learn about the Forum? </w:t>
      </w:r>
    </w:p>
    <w:p w:rsidR="00562EEE" w:rsidRPr="00E8636E" w:rsidRDefault="00562EEE" w:rsidP="00087915">
      <w:pPr>
        <w:spacing w:after="0" w:line="240" w:lineRule="auto"/>
        <w:rPr>
          <w:rFonts w:cs="Kalinga"/>
          <w:sz w:val="18"/>
          <w:szCs w:val="24"/>
        </w:rPr>
      </w:pPr>
    </w:p>
    <w:p w:rsidR="00087915" w:rsidRPr="00D10DF1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2"/>
      <w:r w:rsidR="007F5220">
        <w:rPr>
          <w:rFonts w:cs="Kalinga"/>
          <w:sz w:val="24"/>
          <w:szCs w:val="24"/>
        </w:rPr>
        <w:instrText xml:space="preserve"> FORMCHECKBOX </w:instrText>
      </w:r>
      <w:r w:rsidR="005F1FEF">
        <w:rPr>
          <w:rFonts w:cs="Kalinga"/>
          <w:sz w:val="24"/>
          <w:szCs w:val="24"/>
        </w:rPr>
      </w:r>
      <w:r w:rsidR="005F1FEF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19"/>
      <w:r w:rsidR="00AB744B">
        <w:rPr>
          <w:rFonts w:cs="Kalinga"/>
          <w:sz w:val="24"/>
          <w:szCs w:val="24"/>
        </w:rPr>
        <w:t xml:space="preserve"> S</w:t>
      </w:r>
      <w:r w:rsidR="00087915" w:rsidRPr="00D10DF1">
        <w:rPr>
          <w:rFonts w:cs="Kalinga"/>
          <w:sz w:val="24"/>
          <w:szCs w:val="24"/>
        </w:rPr>
        <w:t>ch</w:t>
      </w:r>
      <w:r w:rsidR="00087915">
        <w:rPr>
          <w:rFonts w:cs="Kalinga"/>
          <w:sz w:val="24"/>
          <w:szCs w:val="24"/>
        </w:rPr>
        <w:t>o</w:t>
      </w:r>
      <w:r w:rsidR="00087915" w:rsidRPr="00D10DF1">
        <w:rPr>
          <w:rFonts w:cs="Kalinga"/>
          <w:sz w:val="24"/>
          <w:szCs w:val="24"/>
        </w:rPr>
        <w:t xml:space="preserve">ol 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 w:rsidR="007F5220">
        <w:rPr>
          <w:rFonts w:cs="Kalinga"/>
          <w:sz w:val="24"/>
          <w:szCs w:val="24"/>
        </w:rPr>
        <w:instrText xml:space="preserve"> FORMCHECKBOX </w:instrText>
      </w:r>
      <w:r w:rsidR="005F1FEF">
        <w:rPr>
          <w:rFonts w:cs="Kalinga"/>
          <w:sz w:val="24"/>
          <w:szCs w:val="24"/>
        </w:rPr>
      </w:r>
      <w:r w:rsidR="005F1FEF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0"/>
      <w:r w:rsidR="00AB744B">
        <w:rPr>
          <w:rFonts w:cs="Kalinga"/>
          <w:sz w:val="24"/>
          <w:szCs w:val="24"/>
        </w:rPr>
        <w:t xml:space="preserve"> Friend  </w:t>
      </w:r>
      <w:r>
        <w:rPr>
          <w:rFonts w:cs="Kalinga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 w:rsidR="007F5220">
        <w:rPr>
          <w:rFonts w:cs="Kalinga"/>
          <w:sz w:val="24"/>
          <w:szCs w:val="24"/>
        </w:rPr>
        <w:instrText xml:space="preserve"> FORMCHECKBOX </w:instrText>
      </w:r>
      <w:r w:rsidR="005F1FEF">
        <w:rPr>
          <w:rFonts w:cs="Kalinga"/>
          <w:sz w:val="24"/>
          <w:szCs w:val="24"/>
        </w:rPr>
      </w:r>
      <w:r w:rsidR="005F1FEF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1"/>
      <w:r w:rsidR="00AB744B">
        <w:rPr>
          <w:rFonts w:cs="Kalinga"/>
          <w:sz w:val="24"/>
          <w:szCs w:val="24"/>
        </w:rPr>
        <w:t xml:space="preserve"> Internet/E-</w:t>
      </w:r>
      <w:r w:rsidR="00087915" w:rsidRPr="00D10DF1">
        <w:rPr>
          <w:rFonts w:cs="Kalinga"/>
          <w:sz w:val="24"/>
          <w:szCs w:val="24"/>
        </w:rPr>
        <w:t>mail</w:t>
      </w:r>
      <w:r w:rsidR="00AB744B">
        <w:rPr>
          <w:rFonts w:cs="Kalinga"/>
          <w:sz w:val="24"/>
          <w:szCs w:val="24"/>
        </w:rPr>
        <w:t>/Social Media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5"/>
      <w:r w:rsidR="007F5220">
        <w:rPr>
          <w:rFonts w:cs="Kalinga"/>
          <w:sz w:val="24"/>
          <w:szCs w:val="24"/>
        </w:rPr>
        <w:instrText xml:space="preserve"> FORMCHECKBOX </w:instrText>
      </w:r>
      <w:r w:rsidR="005F1FEF">
        <w:rPr>
          <w:rFonts w:cs="Kalinga"/>
          <w:sz w:val="24"/>
          <w:szCs w:val="24"/>
        </w:rPr>
      </w:r>
      <w:r w:rsidR="005F1FEF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2"/>
      <w:r w:rsidR="007F5220">
        <w:rPr>
          <w:rFonts w:cs="Kalinga"/>
          <w:sz w:val="24"/>
          <w:szCs w:val="24"/>
        </w:rPr>
        <w:t xml:space="preserve"> </w:t>
      </w:r>
      <w:r w:rsidR="00AB744B">
        <w:rPr>
          <w:rFonts w:cs="Kalinga"/>
          <w:sz w:val="24"/>
          <w:szCs w:val="24"/>
        </w:rPr>
        <w:t xml:space="preserve">Transition Event </w:t>
      </w:r>
      <w:r>
        <w:rPr>
          <w:rFonts w:cs="Kalinga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6"/>
      <w:r w:rsidR="007F5220">
        <w:rPr>
          <w:rFonts w:cs="Kalinga"/>
          <w:sz w:val="24"/>
          <w:szCs w:val="24"/>
        </w:rPr>
        <w:instrText xml:space="preserve"> FORMCHECKBOX </w:instrText>
      </w:r>
      <w:r w:rsidR="005F1FEF">
        <w:rPr>
          <w:rFonts w:cs="Kalinga"/>
          <w:sz w:val="24"/>
          <w:szCs w:val="24"/>
        </w:rPr>
      </w:r>
      <w:r w:rsidR="005F1FEF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3"/>
      <w:r w:rsidR="007F5220">
        <w:rPr>
          <w:rFonts w:cs="Kalinga"/>
          <w:sz w:val="24"/>
          <w:szCs w:val="24"/>
        </w:rPr>
        <w:t xml:space="preserve"> </w:t>
      </w:r>
      <w:r w:rsidR="00AB744B">
        <w:rPr>
          <w:rFonts w:cs="Kalinga"/>
          <w:sz w:val="24"/>
          <w:szCs w:val="24"/>
        </w:rPr>
        <w:t>O</w:t>
      </w:r>
      <w:r w:rsidR="00087915" w:rsidRPr="00D10DF1">
        <w:rPr>
          <w:rFonts w:cs="Kalinga"/>
          <w:sz w:val="24"/>
          <w:szCs w:val="24"/>
        </w:rPr>
        <w:t>ther</w:t>
      </w:r>
      <w:r w:rsidR="007F5220">
        <w:rPr>
          <w:rFonts w:cs="Kalinga"/>
          <w:sz w:val="24"/>
          <w:szCs w:val="24"/>
        </w:rPr>
        <w:t xml:space="preserve"> </w:t>
      </w:r>
      <w:r>
        <w:rPr>
          <w:rFonts w:cs="Kaling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7F5220">
        <w:rPr>
          <w:rFonts w:cs="Kalinga"/>
          <w:sz w:val="24"/>
          <w:szCs w:val="24"/>
        </w:rPr>
        <w:instrText xml:space="preserve"> FORMTEXT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>
        <w:rPr>
          <w:rFonts w:cs="Kalinga"/>
          <w:sz w:val="24"/>
          <w:szCs w:val="24"/>
        </w:rPr>
        <w:fldChar w:fldCharType="end"/>
      </w:r>
      <w:bookmarkEnd w:id="24"/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E8636E" w:rsidRDefault="00E8636E" w:rsidP="00D10DF1">
      <w:pPr>
        <w:spacing w:after="0" w:line="240" w:lineRule="auto"/>
        <w:rPr>
          <w:rFonts w:cs="Kalinga"/>
          <w:sz w:val="24"/>
          <w:szCs w:val="24"/>
        </w:rPr>
      </w:pPr>
    </w:p>
    <w:p w:rsidR="00E8636E" w:rsidRDefault="00E8636E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D10DF1">
      <w:pPr>
        <w:spacing w:after="0" w:line="240" w:lineRule="auto"/>
        <w:rPr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  <w:r w:rsidR="00E12CBA">
        <w:rPr>
          <w:sz w:val="24"/>
          <w:szCs w:val="24"/>
        </w:rPr>
        <w:t xml:space="preserve"> </w:t>
      </w:r>
    </w:p>
    <w:p w:rsidR="00562EEE" w:rsidRDefault="00562EEE" w:rsidP="00D10DF1">
      <w:pPr>
        <w:spacing w:after="0" w:line="240" w:lineRule="auto"/>
        <w:rPr>
          <w:sz w:val="24"/>
          <w:szCs w:val="24"/>
        </w:rPr>
      </w:pP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I am a DMH Regional Office client.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5F1FEF">
        <w:rPr>
          <w:sz w:val="24"/>
          <w:szCs w:val="24"/>
        </w:rPr>
      </w:r>
      <w:r w:rsidR="005F1FEF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</w:p>
    <w:p w:rsidR="00FA6ADC" w:rsidRDefault="00FA6ADC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</w:p>
    <w:p w:rsidR="00D10DF1" w:rsidRDefault="00B6456F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E1DCC">
        <w:rPr>
          <w:sz w:val="24"/>
          <w:szCs w:val="24"/>
        </w:rPr>
        <w:t>lease describe your disability – (This will assist in assuring that we include</w:t>
      </w:r>
      <w:r w:rsidR="00345211">
        <w:rPr>
          <w:sz w:val="24"/>
          <w:szCs w:val="24"/>
        </w:rPr>
        <w:t xml:space="preserve"> students</w:t>
      </w:r>
      <w:r w:rsidR="00EE1DCC">
        <w:rPr>
          <w:sz w:val="24"/>
          <w:szCs w:val="24"/>
        </w:rPr>
        <w:t xml:space="preserve"> with diverse disabilities)</w:t>
      </w:r>
    </w:p>
    <w:p w:rsidR="00EE1DCC" w:rsidRPr="00D10DF1" w:rsidRDefault="00EE1DCC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(medical diagnosis)</w:t>
      </w:r>
      <w:r w:rsidR="002F0D59">
        <w:rPr>
          <w:sz w:val="24"/>
          <w:szCs w:val="24"/>
        </w:rPr>
        <w:t>:</w:t>
      </w:r>
      <w:r w:rsidR="00427F25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</w:t>
      </w:r>
      <w:r w:rsidR="002F0D59">
        <w:rPr>
          <w:sz w:val="24"/>
          <w:szCs w:val="24"/>
        </w:rPr>
        <w:tab/>
      </w:r>
      <w:r>
        <w:rPr>
          <w:sz w:val="24"/>
          <w:szCs w:val="24"/>
        </w:rPr>
        <w:t>Onset of Disability (age):</w:t>
      </w:r>
      <w:r w:rsidR="007F5220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6"/>
    </w:p>
    <w:p w:rsidR="00D10DF1" w:rsidRDefault="00D10DF1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check </w:t>
      </w:r>
      <w:r w:rsidRPr="00D10DF1">
        <w:rPr>
          <w:b/>
          <w:sz w:val="24"/>
          <w:szCs w:val="24"/>
        </w:rPr>
        <w:t>all</w:t>
      </w:r>
      <w:r w:rsidRPr="00D10DF1"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1DCC" w:rsidTr="00EE1DCC">
        <w:tc>
          <w:tcPr>
            <w:tcW w:w="4788" w:type="dxa"/>
          </w:tcPr>
          <w:p w:rsidR="00EE1DCC" w:rsidRDefault="00EE1DCC" w:rsidP="00EE1DCC">
            <w:r>
              <w:t>Deaf / Hard of Hearing:</w:t>
            </w:r>
          </w:p>
          <w:p w:rsidR="00EE1DCC" w:rsidRDefault="00132AFE" w:rsidP="00577A8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bookmarkEnd w:id="27"/>
            <w:r w:rsidR="00577A8F">
              <w:t xml:space="preserve">  </w:t>
            </w:r>
            <w:r w:rsidR="00EE1DCC">
              <w:t xml:space="preserve">I use sign language </w:t>
            </w:r>
          </w:p>
          <w:p w:rsidR="00EE1DCC" w:rsidRDefault="00132AFE" w:rsidP="00577A8F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bookmarkEnd w:id="28"/>
            <w:r w:rsidR="00577A8F">
              <w:t xml:space="preserve">  </w:t>
            </w:r>
            <w:r w:rsidR="00EE1DCC">
              <w:t>I use assistive listening devices</w:t>
            </w:r>
          </w:p>
          <w:p w:rsidR="00EE1DCC" w:rsidRDefault="00132AFE" w:rsidP="00577A8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9"/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bookmarkEnd w:id="29"/>
            <w:r w:rsidR="00577A8F">
              <w:t xml:space="preserve">  </w:t>
            </w:r>
            <w:r w:rsidR="00EE1DCC">
              <w:t>I use real time captioning</w:t>
            </w:r>
          </w:p>
          <w:p w:rsidR="00EE1DCC" w:rsidRDefault="00132AFE" w:rsidP="00577A8F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bookmarkEnd w:id="30"/>
            <w:r w:rsidR="00577A8F">
              <w:t xml:space="preserve">  </w:t>
            </w:r>
            <w:r w:rsidR="00EE1DCC">
              <w:t>I use lip reading</w:t>
            </w:r>
          </w:p>
          <w:p w:rsidR="00EE1DCC" w:rsidRDefault="00132AFE" w:rsidP="00577A8F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bookmarkEnd w:id="31"/>
            <w:r w:rsidR="00577A8F">
              <w:t xml:space="preserve">  </w:t>
            </w:r>
            <w:r w:rsidR="00EE1DCC">
              <w:t>I need interpreter services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bookmarkEnd w:id="32"/>
            <w:r w:rsidR="00577A8F">
              <w:t xml:space="preserve">  </w:t>
            </w:r>
            <w:r w:rsidR="00EE1DCC">
              <w:t>I use note takers</w:t>
            </w:r>
          </w:p>
          <w:p w:rsidR="00EE1DCC" w:rsidRDefault="00EE1DCC" w:rsidP="00EE1DCC">
            <w:r>
              <w:t>Blind / Visually Impaired: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Braille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large print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need assistance with mobility</w:t>
            </w:r>
          </w:p>
          <w:p w:rsidR="00872747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872747">
              <w:t>I prefer electronic format</w:t>
            </w:r>
          </w:p>
          <w:p w:rsidR="00EE1DCC" w:rsidRDefault="00EE1DCC" w:rsidP="00EE1DCC">
            <w:r>
              <w:t>Mobility Disability (e.g. spinal cord injury, muscular dystrophy, other):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wheelchair / scooter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upstairs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walker, cane, or crutches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long distances</w:t>
            </w:r>
          </w:p>
          <w:p w:rsidR="00EE1DCC" w:rsidRDefault="00EE1DCC" w:rsidP="00EE1DCC">
            <w:r>
              <w:t>Immune Disability: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Crohn’s Disease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Rheumatoid Arthritis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Sickle Cell Anemia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</w:t>
            </w:r>
            <w:r w:rsidR="00872747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788" w:type="dxa"/>
          </w:tcPr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Autism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Asperger’s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Traumatic Brain Injury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Down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Intellectual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 xml:space="preserve">Mental Health Disability (e.g. anxiety, </w:t>
            </w:r>
            <w:r w:rsidR="00577A8F">
              <w:t xml:space="preserve">    </w:t>
            </w:r>
            <w:r w:rsidR="00EE1DCC">
              <w:t>depression, bipolar/mood disorder, obsessive compulsive disorder,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Neuro/Muscular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Learning Disability (e.g. dyslexia, dyscalculia, ADD/ADHD, other…)</w:t>
            </w:r>
          </w:p>
          <w:p w:rsidR="00EE1DCC" w:rsidRDefault="00577A8F" w:rsidP="00577A8F">
            <w:r>
              <w:t xml:space="preserve">     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1FEF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Reading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1FEF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Math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1FEF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>Written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Multiple Disabilities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Chronic Illness (e.g. cancer, cystic fibrosis, diabetes, heart disease,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Chemical / Environmental Sensitivity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5F1FEF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 (describe)</w:t>
            </w:r>
            <w:r w:rsidR="00577A8F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EE1DCC" w:rsidRDefault="00EE1DCC" w:rsidP="00EE1DCC">
            <w:pPr>
              <w:pStyle w:val="ListParagraph"/>
            </w:pPr>
          </w:p>
        </w:tc>
      </w:tr>
    </w:tbl>
    <w:p w:rsidR="00EE1DCC" w:rsidRPr="00D10DF1" w:rsidRDefault="00EE1DCC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D10DF1" w:rsidRDefault="00D10DF1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 w:rsidRPr="00D10DF1">
        <w:rPr>
          <w:sz w:val="24"/>
          <w:szCs w:val="24"/>
        </w:rPr>
        <w:t>Please list all accommodations ne</w:t>
      </w:r>
      <w:r w:rsidR="00FA6ADC">
        <w:rPr>
          <w:sz w:val="24"/>
          <w:szCs w:val="24"/>
        </w:rPr>
        <w:t xml:space="preserve">eded to participate </w:t>
      </w:r>
      <w:r w:rsidRPr="00D10DF1">
        <w:rPr>
          <w:sz w:val="24"/>
          <w:szCs w:val="24"/>
        </w:rPr>
        <w:t>(inter</w:t>
      </w:r>
      <w:r w:rsidR="00FA6ADC">
        <w:rPr>
          <w:sz w:val="24"/>
          <w:szCs w:val="24"/>
        </w:rPr>
        <w:t xml:space="preserve">preter, </w:t>
      </w:r>
      <w:r w:rsidRPr="00D10DF1">
        <w:rPr>
          <w:sz w:val="24"/>
          <w:szCs w:val="24"/>
        </w:rPr>
        <w:t xml:space="preserve">special diet, etc.) </w:t>
      </w:r>
    </w:p>
    <w:p w:rsidR="00577A8F" w:rsidRPr="00D10DF1" w:rsidRDefault="00132AFE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8636E" w:rsidRDefault="00E8636E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8636E" w:rsidRDefault="00E8636E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8636E" w:rsidRDefault="00E8636E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8636E" w:rsidRDefault="00E8636E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8636E" w:rsidRDefault="00E8636E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8636E" w:rsidRDefault="00E8636E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A117D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Short answer</w:t>
      </w:r>
      <w:r w:rsidR="00D10DF1" w:rsidRPr="00D10DF1">
        <w:rPr>
          <w:b/>
          <w:sz w:val="24"/>
          <w:szCs w:val="24"/>
        </w:rPr>
        <w:t>:</w:t>
      </w:r>
    </w:p>
    <w:p w:rsid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 w:rsidRPr="00872747">
        <w:rPr>
          <w:sz w:val="24"/>
          <w:szCs w:val="24"/>
        </w:rPr>
        <w:t xml:space="preserve">Complete the following questions.  If you are using a scribe to complete this portion of the application, please make sure responses are written reflecting your voice.   If you have questions or need assistance with completing this application please contact </w:t>
      </w:r>
      <w:r w:rsidR="00C5332A">
        <w:rPr>
          <w:sz w:val="24"/>
          <w:szCs w:val="24"/>
        </w:rPr>
        <w:t>Rachel at 573-526-4564</w:t>
      </w:r>
      <w:r w:rsidRPr="00872747">
        <w:rPr>
          <w:sz w:val="24"/>
          <w:szCs w:val="24"/>
        </w:rPr>
        <w:t xml:space="preserve"> or </w:t>
      </w:r>
      <w:r w:rsidR="00C5332A">
        <w:rPr>
          <w:sz w:val="24"/>
          <w:szCs w:val="24"/>
        </w:rPr>
        <w:t>rachel.rackers</w:t>
      </w:r>
      <w:r w:rsidRPr="00872747">
        <w:rPr>
          <w:sz w:val="24"/>
          <w:szCs w:val="24"/>
        </w:rPr>
        <w:t xml:space="preserve">@oa.mo.gov.  </w:t>
      </w:r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AB744B" w:rsidRPr="00AB744B" w:rsidRDefault="00AB744B" w:rsidP="00AB744B">
      <w:pPr>
        <w:pStyle w:val="ListParagraph"/>
        <w:spacing w:after="0" w:line="276" w:lineRule="auto"/>
        <w:ind w:left="360" w:firstLine="0"/>
        <w:rPr>
          <w:sz w:val="24"/>
          <w:szCs w:val="24"/>
        </w:rPr>
      </w:pPr>
    </w:p>
    <w:p w:rsidR="00D10DF1" w:rsidRDefault="00D10DF1" w:rsidP="00562EEE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sz w:val="24"/>
          <w:szCs w:val="24"/>
        </w:rPr>
      </w:pPr>
      <w:r w:rsidRPr="00D10DF1">
        <w:rPr>
          <w:b/>
          <w:sz w:val="24"/>
          <w:szCs w:val="24"/>
        </w:rPr>
        <w:t>What organizations or activities are you involved in with your school and/or community?</w:t>
      </w:r>
      <w:r w:rsidRPr="00D10DF1">
        <w:rPr>
          <w:sz w:val="24"/>
          <w:szCs w:val="24"/>
        </w:rPr>
        <w:t xml:space="preserve">  This may include any offices you held, club memberships, after school activities, work experience, church activities, community volunteer, etc.  </w:t>
      </w:r>
    </w:p>
    <w:p w:rsidR="00577A8F" w:rsidRDefault="00577A8F" w:rsidP="00577A8F">
      <w:pPr>
        <w:spacing w:after="0"/>
        <w:rPr>
          <w:sz w:val="24"/>
          <w:szCs w:val="24"/>
        </w:rPr>
      </w:pPr>
    </w:p>
    <w:p w:rsidR="006C35AE" w:rsidRDefault="00132AFE" w:rsidP="006C35A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6"/>
    </w:p>
    <w:p w:rsidR="00D10DF1" w:rsidRPr="006C35AE" w:rsidRDefault="00D10DF1" w:rsidP="006C35A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6C35AE">
        <w:rPr>
          <w:b/>
          <w:sz w:val="24"/>
          <w:szCs w:val="24"/>
        </w:rPr>
        <w:t>List 3 goals that you have for your future</w:t>
      </w:r>
      <w:r w:rsidRPr="006C35AE">
        <w:rPr>
          <w:sz w:val="24"/>
          <w:szCs w:val="24"/>
        </w:rPr>
        <w:t xml:space="preserve">. 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List 3 leader</w:t>
      </w:r>
      <w:r w:rsidR="00162D73">
        <w:rPr>
          <w:b/>
          <w:sz w:val="24"/>
          <w:szCs w:val="24"/>
        </w:rPr>
        <w:t>ship strengths that you possess.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4508DE" w:rsidRDefault="004508DE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numPr>
          <w:ilvl w:val="0"/>
          <w:numId w:val="23"/>
        </w:numPr>
        <w:spacing w:after="0" w:line="240" w:lineRule="exact"/>
        <w:rPr>
          <w:b/>
          <w:sz w:val="24"/>
          <w:szCs w:val="24"/>
        </w:rPr>
      </w:pPr>
      <w:r w:rsidRPr="00E12CBA">
        <w:rPr>
          <w:b/>
          <w:sz w:val="24"/>
          <w:szCs w:val="24"/>
        </w:rPr>
        <w:t>References</w:t>
      </w:r>
    </w:p>
    <w:p w:rsidR="00577A8F" w:rsidRDefault="00577A8F" w:rsidP="00AB4526">
      <w:pPr>
        <w:spacing w:after="0"/>
        <w:rPr>
          <w:sz w:val="24"/>
          <w:szCs w:val="24"/>
        </w:rPr>
      </w:pPr>
    </w:p>
    <w:p w:rsidR="005F0EB9" w:rsidRDefault="00E12CBA" w:rsidP="005F0EB9">
      <w:pPr>
        <w:rPr>
          <w:b/>
          <w:bCs/>
          <w:color w:val="1F497D"/>
        </w:rPr>
      </w:pPr>
      <w:r w:rsidRPr="00AB4526">
        <w:rPr>
          <w:sz w:val="24"/>
          <w:szCs w:val="24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  <w:r w:rsidR="005F0EB9">
        <w:rPr>
          <w:sz w:val="24"/>
          <w:szCs w:val="24"/>
        </w:rPr>
        <w:t xml:space="preserve">  </w:t>
      </w:r>
    </w:p>
    <w:p w:rsidR="00E12CBA" w:rsidRPr="004A5522" w:rsidRDefault="00E12CBA" w:rsidP="004A5522">
      <w:pPr>
        <w:spacing w:after="0"/>
        <w:rPr>
          <w:sz w:val="24"/>
          <w:szCs w:val="24"/>
        </w:rPr>
      </w:pPr>
    </w:p>
    <w:p w:rsidR="00577A8F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1.  Name (School)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39"/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>Phone</w:t>
      </w:r>
      <w:r w:rsidR="00577A8F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2.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Pr="00AB4526">
        <w:rPr>
          <w:sz w:val="24"/>
          <w:szCs w:val="24"/>
        </w:rPr>
        <w:t xml:space="preserve"> </w:t>
      </w:r>
    </w:p>
    <w:p w:rsidR="00E12CBA" w:rsidRPr="00AB4526" w:rsidRDefault="00577A8F" w:rsidP="00AB45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CBA"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D10DF1" w:rsidRPr="00D10DF1" w:rsidRDefault="00D10DF1" w:rsidP="00E8636E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If unable to submit online you may email, fax, or mail your documents to: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Governor’s Council on Disability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Missouri Youth Leadership Forum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PO Box 1668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Jefferson City, MO  65102</w:t>
      </w:r>
    </w:p>
    <w:p w:rsidR="00D10DF1" w:rsidRPr="00D10DF1" w:rsidRDefault="005F1FEF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1" w:history="1">
        <w:r w:rsidR="00BF7FE8">
          <w:rPr>
            <w:rStyle w:val="Hyperlink"/>
            <w:sz w:val="24"/>
            <w:szCs w:val="24"/>
          </w:rPr>
          <w:t>rachel.rackers</w:t>
        </w:r>
        <w:r w:rsidR="00D10DF1" w:rsidRPr="00D10DF1">
          <w:rPr>
            <w:rStyle w:val="Hyperlink"/>
            <w:sz w:val="24"/>
            <w:szCs w:val="24"/>
          </w:rPr>
          <w:t>@oa.mo.gov</w:t>
        </w:r>
      </w:hyperlink>
    </w:p>
    <w:p w:rsidR="00D10DF1" w:rsidRPr="00D10DF1" w:rsidRDefault="005F1FEF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2" w:history="1">
        <w:r w:rsidR="00D10DF1" w:rsidRPr="00D10DF1">
          <w:rPr>
            <w:rStyle w:val="Hyperlink"/>
            <w:sz w:val="24"/>
            <w:szCs w:val="24"/>
          </w:rPr>
          <w:t>http://disability.mo.gov</w:t>
        </w:r>
      </w:hyperlink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Phone: 800-877-8249</w:t>
      </w:r>
    </w:p>
    <w:p w:rsidR="006379D4" w:rsidRPr="00E8636E" w:rsidRDefault="00577A8F" w:rsidP="00E8636E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Fax: 573-</w:t>
      </w:r>
      <w:r w:rsidR="00D10DF1" w:rsidRPr="00D10DF1">
        <w:rPr>
          <w:sz w:val="24"/>
          <w:szCs w:val="24"/>
        </w:rPr>
        <w:t>526-4109</w:t>
      </w:r>
    </w:p>
    <w:sectPr w:rsidR="006379D4" w:rsidRPr="00E8636E" w:rsidSect="00E8636E">
      <w:footerReference w:type="default" r:id="rId13"/>
      <w:headerReference w:type="first" r:id="rId14"/>
      <w:footerReference w:type="first" r:id="rId15"/>
      <w:pgSz w:w="12240" w:h="15840" w:code="1"/>
      <w:pgMar w:top="88" w:right="720" w:bottom="1008" w:left="720" w:header="288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8C" w:rsidRDefault="00B4218C">
      <w:pPr>
        <w:spacing w:after="0" w:line="240" w:lineRule="auto"/>
      </w:pPr>
      <w:r>
        <w:separator/>
      </w:r>
    </w:p>
  </w:endnote>
  <w:endnote w:type="continuationSeparator" w:id="0">
    <w:p w:rsidR="00B4218C" w:rsidRDefault="00B4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432569"/>
      <w:docPartObj>
        <w:docPartGallery w:val="Page Numbers (Bottom of Page)"/>
        <w:docPartUnique/>
      </w:docPartObj>
    </w:sdtPr>
    <w:sdtEndPr/>
    <w:sdtContent>
      <w:p w:rsidR="007F5220" w:rsidRDefault="00EE7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F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5220" w:rsidRDefault="007F522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20" w:rsidRDefault="00B312DD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76200</wp:posOffset>
              </wp:positionV>
              <wp:extent cx="1857375" cy="5810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73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220" w:rsidRDefault="007F52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99pt;margin-top:6pt;width:146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" filled="f" stroked="f" strokeweight=".5pt">
              <v:path arrowok="t"/>
              <v:textbox>
                <w:txbxContent>
                  <w:p w:rsidR="007F5220" w:rsidRDefault="007F5220"/>
                </w:txbxContent>
              </v:textbox>
            </v:shape>
          </w:pict>
        </mc:Fallback>
      </mc:AlternateContent>
    </w:r>
    <w:r w:rsidR="007F5220">
      <w:rPr>
        <w:rFonts w:ascii="Myriad Pro" w:hAnsi="Myriad Pro" w:cs="Kalinga"/>
        <w:sz w:val="18"/>
        <w:szCs w:val="18"/>
      </w:rPr>
      <w:t xml:space="preserve">          </w:t>
    </w:r>
    <w:r w:rsidR="007F5220" w:rsidRPr="00890E15">
      <w:rPr>
        <w:rFonts w:ascii="Myriad Pro" w:hAnsi="Myriad Pro" w:cs="Kalinga"/>
        <w:sz w:val="18"/>
        <w:szCs w:val="18"/>
      </w:rPr>
      <w:t>301</w:t>
    </w:r>
    <w:r w:rsidR="007F5220">
      <w:rPr>
        <w:rFonts w:ascii="Myriad Pro" w:hAnsi="Myriad Pro" w:cs="Kalinga"/>
        <w:sz w:val="18"/>
        <w:szCs w:val="18"/>
      </w:rPr>
      <w:t xml:space="preserve"> West High Street, Room 840   PO Box 1668   </w:t>
    </w:r>
    <w:r w:rsidR="007F5220" w:rsidRPr="00890E15">
      <w:rPr>
        <w:rFonts w:ascii="Myriad Pro" w:hAnsi="Myriad Pro" w:cs="Kalinga"/>
        <w:sz w:val="18"/>
        <w:szCs w:val="18"/>
      </w:rPr>
      <w:t>Jefferson City, MO 65102</w:t>
    </w:r>
    <w:r w:rsidR="007F5220">
      <w:rPr>
        <w:rFonts w:ascii="Myriad Pro" w:hAnsi="Myriad Pro" w:cs="Kalinga"/>
        <w:sz w:val="18"/>
        <w:szCs w:val="18"/>
      </w:rPr>
      <w:t xml:space="preserve"> </w:t>
    </w:r>
  </w:p>
  <w:p w:rsidR="007F5220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         800-877-8249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1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2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</w:p>
  <w:p w:rsidR="003177CD" w:rsidRDefault="003177CD" w:rsidP="003177CD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Missouri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3177CD" w:rsidRPr="00E8636E" w:rsidRDefault="003177CD" w:rsidP="00E8636E">
    <w:pPr>
      <w:spacing w:after="0" w:line="240" w:lineRule="auto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         </w:t>
    </w:r>
    <w:r w:rsidRPr="00890E15">
      <w:rPr>
        <w:rFonts w:ascii="Myriad Pro" w:hAnsi="Myriad Pro" w:cs="Arial"/>
        <w:sz w:val="18"/>
        <w:szCs w:val="18"/>
      </w:rPr>
      <w:t>Gover</w:t>
    </w:r>
    <w:r>
      <w:rPr>
        <w:rFonts w:ascii="Myriad Pro" w:hAnsi="Myriad Pro" w:cs="Arial"/>
        <w:sz w:val="18"/>
        <w:szCs w:val="18"/>
      </w:rPr>
      <w:t>nor’s Council on Disability in partnership with MU Pre-ETS, Paraquad and Vocational Rehabilitation</w:t>
    </w:r>
  </w:p>
  <w:p w:rsidR="007F5220" w:rsidRPr="00890E15" w:rsidRDefault="007F5220" w:rsidP="003177CD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8C" w:rsidRDefault="00B4218C">
      <w:pPr>
        <w:spacing w:after="0" w:line="240" w:lineRule="auto"/>
      </w:pPr>
      <w:r>
        <w:separator/>
      </w:r>
    </w:p>
  </w:footnote>
  <w:footnote w:type="continuationSeparator" w:id="0">
    <w:p w:rsidR="00B4218C" w:rsidRDefault="00B4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98" w:rsidRDefault="00AE7E61" w:rsidP="00635CD8">
    <w:pPr>
      <w:spacing w:after="0" w:line="240" w:lineRule="auto"/>
      <w:jc w:val="center"/>
      <w:rPr>
        <w:rFonts w:cs="Kalinga"/>
        <w:b/>
        <w:sz w:val="28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2DC97EEF" wp14:editId="2617577D">
          <wp:simplePos x="0" y="0"/>
          <wp:positionH relativeFrom="page">
            <wp:posOffset>5752531</wp:posOffset>
          </wp:positionH>
          <wp:positionV relativeFrom="page">
            <wp:posOffset>143301</wp:posOffset>
          </wp:positionV>
          <wp:extent cx="1132765" cy="245110"/>
          <wp:effectExtent l="0" t="0" r="0" b="2540"/>
          <wp:wrapSquare wrapText="bothSides"/>
          <wp:docPr id="162" name="Picture 1" descr="Inline 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30" cy="24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268A34F7" wp14:editId="1F1EABFE">
          <wp:simplePos x="0" y="0"/>
          <wp:positionH relativeFrom="column">
            <wp:posOffset>6587158</wp:posOffset>
          </wp:positionH>
          <wp:positionV relativeFrom="paragraph">
            <wp:posOffset>-81147</wp:posOffset>
          </wp:positionV>
          <wp:extent cx="585470" cy="450215"/>
          <wp:effectExtent l="0" t="0" r="5080" b="6985"/>
          <wp:wrapTopAndBottom/>
          <wp:docPr id="164" name="Picture 164" descr="C:\Users\racker\AppData\Local\Microsoft\Windows\INetCache\Content.MSO\F9C4C3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cker\AppData\Local\Microsoft\Windows\INetCache\Content.MSO\F9C4C3A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3E873D53">
          <wp:simplePos x="0" y="0"/>
          <wp:positionH relativeFrom="page">
            <wp:posOffset>5709285</wp:posOffset>
          </wp:positionH>
          <wp:positionV relativeFrom="page">
            <wp:posOffset>797560</wp:posOffset>
          </wp:positionV>
          <wp:extent cx="1332865" cy="329565"/>
          <wp:effectExtent l="0" t="0" r="635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9" b="11513"/>
                  <a:stretch/>
                </pic:blipFill>
                <pic:spPr bwMode="auto">
                  <a:xfrm>
                    <a:off x="0" y="0"/>
                    <a:ext cx="133286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4E2F2321">
          <wp:simplePos x="0" y="0"/>
          <wp:positionH relativeFrom="column">
            <wp:posOffset>5247034</wp:posOffset>
          </wp:positionH>
          <wp:positionV relativeFrom="paragraph">
            <wp:posOffset>294337</wp:posOffset>
          </wp:positionV>
          <wp:extent cx="1337310" cy="229235"/>
          <wp:effectExtent l="0" t="0" r="0" b="0"/>
          <wp:wrapSquare wrapText="bothSides"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66" r="-2562" b="20894"/>
                  <a:stretch/>
                </pic:blipFill>
                <pic:spPr bwMode="auto">
                  <a:xfrm>
                    <a:off x="0" y="0"/>
                    <a:ext cx="133731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CD8">
      <w:rPr>
        <w:noProof/>
      </w:rPr>
      <w:drawing>
        <wp:anchor distT="0" distB="0" distL="114300" distR="114300" simplePos="0" relativeHeight="251680768" behindDoc="0" locked="0" layoutInCell="1" allowOverlap="1" wp14:anchorId="1D6DB410">
          <wp:simplePos x="0" y="0"/>
          <wp:positionH relativeFrom="column">
            <wp:posOffset>2200275</wp:posOffset>
          </wp:positionH>
          <wp:positionV relativeFrom="page">
            <wp:posOffset>31750</wp:posOffset>
          </wp:positionV>
          <wp:extent cx="2402131" cy="1188720"/>
          <wp:effectExtent l="0" t="0" r="0" b="0"/>
          <wp:wrapTopAndBottom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131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598">
      <w:rPr>
        <w:rFonts w:cs="Kalinga"/>
        <w:b/>
        <w:sz w:val="28"/>
      </w:rPr>
      <w:t>2020</w:t>
    </w:r>
    <w:r w:rsidR="00D5752D">
      <w:rPr>
        <w:rFonts w:cs="Kalinga"/>
        <w:b/>
        <w:sz w:val="28"/>
      </w:rPr>
      <w:t xml:space="preserve"> Regional</w:t>
    </w:r>
    <w:r w:rsidR="00A81598" w:rsidRPr="00003E10">
      <w:rPr>
        <w:rFonts w:cs="Kalinga"/>
        <w:b/>
        <w:sz w:val="28"/>
      </w:rPr>
      <w:t xml:space="preserve"> Leadership Forum Application</w:t>
    </w:r>
  </w:p>
  <w:p w:rsidR="00DA1AA6" w:rsidRPr="00525D82" w:rsidRDefault="00525D82" w:rsidP="00635CD8">
    <w:pPr>
      <w:spacing w:after="0" w:line="240" w:lineRule="auto"/>
      <w:jc w:val="center"/>
      <w:rPr>
        <w:rFonts w:cs="Kalinga"/>
        <w:b/>
        <w:i/>
        <w:sz w:val="28"/>
      </w:rPr>
    </w:pPr>
    <w:r w:rsidRPr="00525D82">
      <w:rPr>
        <w:rFonts w:cs="Kalinga"/>
        <w:b/>
        <w:i/>
        <w:sz w:val="28"/>
      </w:rPr>
      <w:t>**All locations are postponed until spring 2021**</w:t>
    </w:r>
  </w:p>
  <w:p w:rsidR="00525D82" w:rsidRDefault="00525D82" w:rsidP="00635CD8">
    <w:pPr>
      <w:pStyle w:val="Header"/>
      <w:tabs>
        <w:tab w:val="clear" w:pos="4320"/>
        <w:tab w:val="clear" w:pos="8640"/>
      </w:tabs>
      <w:spacing w:after="0" w:line="240" w:lineRule="auto"/>
    </w:pPr>
  </w:p>
  <w:p w:rsidR="00A81598" w:rsidRDefault="00A81598" w:rsidP="00525D82">
    <w:pPr>
      <w:pStyle w:val="Header"/>
      <w:tabs>
        <w:tab w:val="clear" w:pos="4320"/>
        <w:tab w:val="clear" w:pos="8640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6EDDDDF">
          <wp:simplePos x="0" y="0"/>
          <wp:positionH relativeFrom="page">
            <wp:posOffset>942975</wp:posOffset>
          </wp:positionH>
          <wp:positionV relativeFrom="page">
            <wp:posOffset>247650</wp:posOffset>
          </wp:positionV>
          <wp:extent cx="960120" cy="923544"/>
          <wp:effectExtent l="0" t="0" r="0" b="0"/>
          <wp:wrapSquare wrapText="bothSides"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23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D82" w:rsidRPr="00D10DF1">
      <w:rPr>
        <w:rFonts w:cs="Kalinga"/>
        <w:sz w:val="24"/>
        <w:szCs w:val="24"/>
      </w:rPr>
      <w:t>Application</w:t>
    </w:r>
    <w:r w:rsidR="00525D82">
      <w:rPr>
        <w:rFonts w:cs="Kalinga"/>
        <w:sz w:val="24"/>
        <w:szCs w:val="24"/>
      </w:rPr>
      <w:t xml:space="preserve">s have to be </w:t>
    </w:r>
    <w:r w:rsidR="00525D82">
      <w:rPr>
        <w:rFonts w:cs="Kalinga"/>
        <w:sz w:val="24"/>
        <w:szCs w:val="24"/>
      </w:rPr>
      <w:t>submitted or postmarked by January 31,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9767F"/>
    <w:multiLevelType w:val="hybridMultilevel"/>
    <w:tmpl w:val="61A094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07EE7"/>
    <w:multiLevelType w:val="hybridMultilevel"/>
    <w:tmpl w:val="551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57ECB"/>
    <w:multiLevelType w:val="hybridMultilevel"/>
    <w:tmpl w:val="0AA01C3C"/>
    <w:lvl w:ilvl="0" w:tplc="33A80C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2506"/>
    <w:multiLevelType w:val="hybridMultilevel"/>
    <w:tmpl w:val="1BC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A5125"/>
    <w:multiLevelType w:val="hybridMultilevel"/>
    <w:tmpl w:val="680E6C0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 w15:restartNumberingAfterBreak="0">
    <w:nsid w:val="766547EE"/>
    <w:multiLevelType w:val="hybridMultilevel"/>
    <w:tmpl w:val="4E5EF93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62A0"/>
    <w:multiLevelType w:val="hybridMultilevel"/>
    <w:tmpl w:val="E3D62378"/>
    <w:lvl w:ilvl="0" w:tplc="67164B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8"/>
  </w:num>
  <w:num w:numId="23">
    <w:abstractNumId w:val="12"/>
  </w:num>
  <w:num w:numId="24">
    <w:abstractNumId w:val="16"/>
  </w:num>
  <w:num w:numId="25">
    <w:abstractNumId w:val="23"/>
  </w:num>
  <w:num w:numId="26">
    <w:abstractNumId w:val="11"/>
  </w:num>
  <w:num w:numId="27">
    <w:abstractNumId w:val="20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15"/>
  </w:num>
  <w:num w:numId="33">
    <w:abstractNumId w:val="14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gutterAtTop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32"/>
    <w:rsid w:val="00003E10"/>
    <w:rsid w:val="00004BB6"/>
    <w:rsid w:val="000150E8"/>
    <w:rsid w:val="00075981"/>
    <w:rsid w:val="00087915"/>
    <w:rsid w:val="000955FB"/>
    <w:rsid w:val="000D24AB"/>
    <w:rsid w:val="000E2EF3"/>
    <w:rsid w:val="00114FCF"/>
    <w:rsid w:val="00126FF0"/>
    <w:rsid w:val="00132AFE"/>
    <w:rsid w:val="00140567"/>
    <w:rsid w:val="00162D73"/>
    <w:rsid w:val="001D5139"/>
    <w:rsid w:val="001D5941"/>
    <w:rsid w:val="001E0FB5"/>
    <w:rsid w:val="0022466A"/>
    <w:rsid w:val="002615DB"/>
    <w:rsid w:val="002A2791"/>
    <w:rsid w:val="002B047A"/>
    <w:rsid w:val="002F0D59"/>
    <w:rsid w:val="0030215C"/>
    <w:rsid w:val="003177CD"/>
    <w:rsid w:val="00345211"/>
    <w:rsid w:val="00354884"/>
    <w:rsid w:val="00383210"/>
    <w:rsid w:val="003E68D9"/>
    <w:rsid w:val="003F514F"/>
    <w:rsid w:val="00400CF1"/>
    <w:rsid w:val="00415533"/>
    <w:rsid w:val="00427F25"/>
    <w:rsid w:val="0044205E"/>
    <w:rsid w:val="004508DE"/>
    <w:rsid w:val="00474ADC"/>
    <w:rsid w:val="0049783E"/>
    <w:rsid w:val="004A5522"/>
    <w:rsid w:val="004F06A2"/>
    <w:rsid w:val="005019A2"/>
    <w:rsid w:val="005046BD"/>
    <w:rsid w:val="00525D82"/>
    <w:rsid w:val="0053314A"/>
    <w:rsid w:val="00535AA4"/>
    <w:rsid w:val="0054302D"/>
    <w:rsid w:val="00562EEE"/>
    <w:rsid w:val="00577A8F"/>
    <w:rsid w:val="0058016F"/>
    <w:rsid w:val="005C7EC1"/>
    <w:rsid w:val="005D5FC7"/>
    <w:rsid w:val="005F0EB9"/>
    <w:rsid w:val="005F1FEF"/>
    <w:rsid w:val="00610689"/>
    <w:rsid w:val="006155A1"/>
    <w:rsid w:val="00635CD8"/>
    <w:rsid w:val="006379D4"/>
    <w:rsid w:val="0065201F"/>
    <w:rsid w:val="006C35AE"/>
    <w:rsid w:val="00722194"/>
    <w:rsid w:val="00767D7C"/>
    <w:rsid w:val="007767BA"/>
    <w:rsid w:val="00784732"/>
    <w:rsid w:val="007A39B7"/>
    <w:rsid w:val="007A7255"/>
    <w:rsid w:val="007A77D7"/>
    <w:rsid w:val="007E4F9C"/>
    <w:rsid w:val="007F5220"/>
    <w:rsid w:val="00831974"/>
    <w:rsid w:val="00866CA4"/>
    <w:rsid w:val="008726BF"/>
    <w:rsid w:val="00872747"/>
    <w:rsid w:val="00876166"/>
    <w:rsid w:val="00884995"/>
    <w:rsid w:val="0088763F"/>
    <w:rsid w:val="00890E15"/>
    <w:rsid w:val="008A6DAA"/>
    <w:rsid w:val="008C554B"/>
    <w:rsid w:val="008D6513"/>
    <w:rsid w:val="008F5B8A"/>
    <w:rsid w:val="00904072"/>
    <w:rsid w:val="009347FE"/>
    <w:rsid w:val="00983E42"/>
    <w:rsid w:val="009A16BD"/>
    <w:rsid w:val="009D15AA"/>
    <w:rsid w:val="009E26A9"/>
    <w:rsid w:val="009E57FB"/>
    <w:rsid w:val="009F01E6"/>
    <w:rsid w:val="00A0228D"/>
    <w:rsid w:val="00A117D1"/>
    <w:rsid w:val="00A3738B"/>
    <w:rsid w:val="00A524B8"/>
    <w:rsid w:val="00A81598"/>
    <w:rsid w:val="00A9454F"/>
    <w:rsid w:val="00AB4526"/>
    <w:rsid w:val="00AB744B"/>
    <w:rsid w:val="00AE7E61"/>
    <w:rsid w:val="00AF7CC5"/>
    <w:rsid w:val="00B312DD"/>
    <w:rsid w:val="00B363F4"/>
    <w:rsid w:val="00B37523"/>
    <w:rsid w:val="00B4218C"/>
    <w:rsid w:val="00B6456F"/>
    <w:rsid w:val="00BA5DEB"/>
    <w:rsid w:val="00BB0A21"/>
    <w:rsid w:val="00BB4DCE"/>
    <w:rsid w:val="00BC04BD"/>
    <w:rsid w:val="00BF7FE8"/>
    <w:rsid w:val="00C22F94"/>
    <w:rsid w:val="00C33243"/>
    <w:rsid w:val="00C5332A"/>
    <w:rsid w:val="00C55312"/>
    <w:rsid w:val="00C74F1F"/>
    <w:rsid w:val="00C82AB0"/>
    <w:rsid w:val="00CA0742"/>
    <w:rsid w:val="00CA5372"/>
    <w:rsid w:val="00CD71E5"/>
    <w:rsid w:val="00CE1F9C"/>
    <w:rsid w:val="00D03BE4"/>
    <w:rsid w:val="00D10DF1"/>
    <w:rsid w:val="00D5752D"/>
    <w:rsid w:val="00D721BB"/>
    <w:rsid w:val="00DA1AA6"/>
    <w:rsid w:val="00DD0C1A"/>
    <w:rsid w:val="00DE002A"/>
    <w:rsid w:val="00DF6126"/>
    <w:rsid w:val="00E12CBA"/>
    <w:rsid w:val="00E17FDE"/>
    <w:rsid w:val="00E25F94"/>
    <w:rsid w:val="00E77694"/>
    <w:rsid w:val="00E8636E"/>
    <w:rsid w:val="00EB6E2C"/>
    <w:rsid w:val="00EC5C59"/>
    <w:rsid w:val="00EE1DCC"/>
    <w:rsid w:val="00EE4E6D"/>
    <w:rsid w:val="00EE7945"/>
    <w:rsid w:val="00F02E98"/>
    <w:rsid w:val="00F21CB1"/>
    <w:rsid w:val="00F300E8"/>
    <w:rsid w:val="00F9282A"/>
    <w:rsid w:val="00F975D2"/>
    <w:rsid w:val="00FA6ADC"/>
    <w:rsid w:val="00FD3DC5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CD24C13"/>
  <w15:docId w15:val="{6BCDBECA-3EAE-434B-8155-AA5C772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95"/>
  </w:style>
  <w:style w:type="paragraph" w:styleId="Heading1">
    <w:name w:val="heading 1"/>
    <w:basedOn w:val="Normal"/>
    <w:next w:val="Normal"/>
    <w:link w:val="Heading1Char"/>
    <w:uiPriority w:val="9"/>
    <w:qFormat/>
    <w:rsid w:val="009040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2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72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72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72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04072"/>
    <w:rPr>
      <w:b/>
      <w:bCs/>
    </w:rPr>
  </w:style>
  <w:style w:type="character" w:styleId="Emphasis">
    <w:name w:val="Emphasis"/>
    <w:basedOn w:val="DefaultParagraphFont"/>
    <w:uiPriority w:val="20"/>
    <w:qFormat/>
    <w:rsid w:val="00904072"/>
    <w:rPr>
      <w:i/>
      <w:iCs/>
    </w:rPr>
  </w:style>
  <w:style w:type="paragraph" w:customStyle="1" w:styleId="5">
    <w:name w:val="5"/>
    <w:link w:val="IntenseReferenceChar"/>
    <w:uiPriority w:val="32"/>
    <w:rsid w:val="0090407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90407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904072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904072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904072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904072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904072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904072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904072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904072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0407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04072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72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59"/>
    <w:rsid w:val="00904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2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2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72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4072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90407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04072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90407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90407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90407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90407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90407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04072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4072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904072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904072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0407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4072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904072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04072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904072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904072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4072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90407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7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72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407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72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072"/>
  </w:style>
  <w:style w:type="character" w:customStyle="1" w:styleId="DateChar">
    <w:name w:val="Date Char"/>
    <w:basedOn w:val="DefaultParagraphFont"/>
    <w:link w:val="Date"/>
    <w:uiPriority w:val="99"/>
    <w:semiHidden/>
    <w:rsid w:val="00904072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407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9040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4072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904072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904072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04072"/>
  </w:style>
  <w:style w:type="paragraph" w:styleId="ListParagraph">
    <w:name w:val="List Paragraph"/>
    <w:basedOn w:val="Normal"/>
    <w:uiPriority w:val="34"/>
    <w:qFormat/>
    <w:rsid w:val="0090407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72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72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4072"/>
  </w:style>
  <w:style w:type="paragraph" w:customStyle="1" w:styleId="SectionHeading">
    <w:name w:val="Section Heading"/>
    <w:basedOn w:val="Normal"/>
    <w:next w:val="Normal"/>
    <w:rsid w:val="00904072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904072"/>
    <w:pPr>
      <w:spacing w:after="0"/>
    </w:pPr>
    <w:rPr>
      <w:b/>
      <w:bCs/>
      <w:caps/>
      <w:color w:val="564B3C" w:themeColor="text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33243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sability.m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cd@oa.mo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.mo.gov/gcd/ylf.htm" TargetMode="External"/><Relationship Id="rId1" Type="http://schemas.openxmlformats.org/officeDocument/2006/relationships/hyperlink" Target="mailto:gcd@oa.mo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image" Target="cid:image002.png@01D007DA.E87D86F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A622E47-BB3E-46D7-AB24-F9F63B75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LammTech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brownc2</dc:creator>
  <cp:keywords/>
  <dc:description/>
  <cp:lastModifiedBy>Rackers, Rachel</cp:lastModifiedBy>
  <cp:revision>2</cp:revision>
  <cp:lastPrinted>2015-09-16T00:08:00Z</cp:lastPrinted>
  <dcterms:created xsi:type="dcterms:W3CDTF">2020-10-13T18:39:00Z</dcterms:created>
  <dcterms:modified xsi:type="dcterms:W3CDTF">2020-10-13T18:39:00Z</dcterms:modified>
</cp:coreProperties>
</file>